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Arial" w:hAnsi="Arial" w:cs="Arial"/>
          <w:bCs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44450</wp:posOffset>
                </wp:positionV>
                <wp:extent cx="6172200" cy="1595120"/>
                <wp:effectExtent l="5080" t="4445" r="13970" b="19685"/>
                <wp:wrapNone/>
                <wp:docPr id="6" name="Quad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36"/>
                              </w:rPr>
                              <w:t>中国国际食品添加剂和配料展览会（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FIC 201</w:t>
                            </w:r>
                            <w:r>
                              <w:rPr>
                                <w:rFonts w:hint="eastAsia" w:ascii="Arial" w:hAnsi="Arial" w:cs="Arial"/>
                                <w:sz w:val="36"/>
                              </w:rPr>
                              <w:t>8）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 xml:space="preserve">  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201</w:t>
                            </w:r>
                            <w:r>
                              <w:rPr>
                                <w:rFonts w:hint="eastAsia" w:ascii="Arial" w:hAnsi="Arial" w:cs="Arial"/>
                                <w:sz w:val="24"/>
                              </w:rPr>
                              <w:t>8年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3月</w:t>
                            </w:r>
                            <w:r>
                              <w:rPr>
                                <w:rFonts w:hint="eastAsia" w:ascii="Arial" w:hAnsi="Arial" w:cs="Arial"/>
                                <w:sz w:val="24"/>
                              </w:rPr>
                              <w:t>22日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至</w:t>
                            </w:r>
                            <w:r>
                              <w:rPr>
                                <w:rFonts w:hint="eastAsia" w:ascii="Arial" w:hAnsi="Arial" w:cs="Arial"/>
                                <w:sz w:val="24"/>
                              </w:rPr>
                              <w:t>24日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b/>
                                <w:sz w:val="28"/>
                                <w:szCs w:val="28"/>
                              </w:rPr>
                              <w:t>雇请口语翻译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b/>
                                <w:szCs w:val="21"/>
                                <w:u w:val="single"/>
                              </w:rPr>
                              <w:t>请于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1"/>
                                <w:u w:val="single"/>
                              </w:rPr>
                              <w:t>2017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szCs w:val="21"/>
                                <w:u w:val="single"/>
                              </w:rPr>
                              <w:t>年2月24日前传真此单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45" o:spid="_x0000_s1026" o:spt="202" type="#_x0000_t202" style="position:absolute;left:0pt;margin-left:-5.2pt;margin-top:3.5pt;height:125.6pt;width:486pt;z-index:251664384;mso-width-relative:page;mso-height-relative:page;" fillcolor="#FFFFFF" filled="t" stroked="t" coordsize="21600,21600" o:gfxdata="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XGm3&#10;LdkAAAAJAQAADwAAAAAAAAABACAAAAAiAAAAZHJzL2Rvd25yZXYueG1sUEsBAhQAFAAAAAgAh07i&#10;QGZ6EGroAQAA6wMAAA4AAAAAAAAAAQAgAAAAKA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hint="eastAsia" w:ascii="Arial" w:hAnsi="Arial" w:cs="Arial"/>
                          <w:sz w:val="36"/>
                        </w:rPr>
                        <w:t>中国国际食品添加剂和配料展览会（</w:t>
                      </w:r>
                      <w:r>
                        <w:rPr>
                          <w:rFonts w:ascii="Arial" w:hAnsi="Arial" w:cs="Arial"/>
                          <w:sz w:val="36"/>
                        </w:rPr>
                        <w:t>FIC 201</w:t>
                      </w:r>
                      <w:r>
                        <w:rPr>
                          <w:rFonts w:hint="eastAsia" w:ascii="Arial" w:hAnsi="Arial" w:cs="Arial"/>
                          <w:sz w:val="36"/>
                        </w:rPr>
                        <w:t>8）</w:t>
                      </w:r>
                      <w:r>
                        <w:rPr>
                          <w:rFonts w:ascii="Arial" w:hAnsi="Arial" w:cs="Arial"/>
                          <w:sz w:val="36"/>
                        </w:rPr>
                        <w:t xml:space="preserve">   </w:t>
                      </w:r>
                    </w:p>
                    <w:p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201</w:t>
                      </w:r>
                      <w:r>
                        <w:rPr>
                          <w:rFonts w:hint="eastAsia" w:ascii="Arial" w:hAnsi="Arial" w:cs="Arial"/>
                          <w:sz w:val="24"/>
                        </w:rPr>
                        <w:t>8年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3月</w:t>
                      </w:r>
                      <w:r>
                        <w:rPr>
                          <w:rFonts w:hint="eastAsia" w:ascii="Arial" w:hAnsi="Arial" w:cs="Arial"/>
                          <w:sz w:val="24"/>
                        </w:rPr>
                        <w:t>22日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至</w:t>
                      </w:r>
                      <w:r>
                        <w:rPr>
                          <w:rFonts w:hint="eastAsia" w:ascii="Arial" w:hAnsi="Arial" w:cs="Arial"/>
                          <w:sz w:val="24"/>
                        </w:rPr>
                        <w:t>24日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Arial" w:hAnsi="Arial" w:cs="Arial"/>
                          <w:b/>
                          <w:sz w:val="28"/>
                          <w:szCs w:val="28"/>
                        </w:rPr>
                        <w:t>雇请口语翻译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Cs w:val="21"/>
                          <w:u w:val="single"/>
                        </w:rPr>
                      </w:pPr>
                      <w:r>
                        <w:rPr>
                          <w:rFonts w:hint="eastAsia" w:ascii="Arial" w:hAnsi="Arial" w:cs="Arial"/>
                          <w:b/>
                          <w:szCs w:val="21"/>
                          <w:u w:val="single"/>
                        </w:rPr>
                        <w:t>请于</w:t>
                      </w:r>
                      <w:r>
                        <w:rPr>
                          <w:rFonts w:ascii="Arial" w:hAnsi="Arial" w:cs="Arial"/>
                          <w:b/>
                          <w:szCs w:val="21"/>
                          <w:u w:val="single"/>
                        </w:rPr>
                        <w:t>2017</w:t>
                      </w:r>
                      <w:r>
                        <w:rPr>
                          <w:rFonts w:hint="eastAsia" w:ascii="Arial" w:hAnsi="Arial" w:cs="Arial"/>
                          <w:b/>
                          <w:szCs w:val="21"/>
                          <w:u w:val="single"/>
                        </w:rPr>
                        <w:t>年2月24日前传真此单</w:t>
                      </w:r>
                      <w:r>
                        <w:rPr>
                          <w:rFonts w:ascii="Arial" w:hAnsi="Arial" w:cs="Arial"/>
                          <w:b/>
                          <w:szCs w:val="21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rFonts w:ascii="Arial" w:hAnsi="Arial" w:cs="Arial"/>
          <w:bCs/>
        </w:rPr>
      </w:pPr>
    </w:p>
    <w:p>
      <w:pPr>
        <w:adjustRightInd w:val="0"/>
        <w:snapToGrid w:val="0"/>
        <w:rPr>
          <w:rFonts w:ascii="Arial" w:hAnsi="Arial" w:cs="Arial"/>
          <w:bCs/>
        </w:rPr>
      </w:pPr>
    </w:p>
    <w:p>
      <w:pPr>
        <w:adjustRightInd w:val="0"/>
        <w:snapToGrid w:val="0"/>
        <w:rPr>
          <w:rFonts w:ascii="Arial" w:hAnsi="Arial" w:cs="Arial"/>
          <w:bCs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99060</wp:posOffset>
                </wp:positionV>
                <wp:extent cx="3334385" cy="998220"/>
                <wp:effectExtent l="4445" t="5080" r="13970" b="6350"/>
                <wp:wrapNone/>
                <wp:docPr id="5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4385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请复印一份留档，将此表返回至以下地址：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唐能国际 Talking China Language Services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地址：上海市镇宁路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号欣安大厦东楼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层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邮编：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200040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电话：021-6247 3159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传真：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021-6289 4308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网址：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www.talkingchina.com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邮件：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 xml:space="preserve"> HYPERLINK "mailto:</w:instrTex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instrText xml:space="preserve">miki.hu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 xml:space="preserve">@talkingchina.com" 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Style w:val="4"/>
                                <w:rFonts w:hint="eastAsia"/>
                                <w:sz w:val="18"/>
                                <w:szCs w:val="18"/>
                              </w:rPr>
                              <w:t>miki.hu</w:t>
                            </w:r>
                            <w:r>
                              <w:rPr>
                                <w:rStyle w:val="4"/>
                                <w:sz w:val="18"/>
                                <w:szCs w:val="18"/>
                              </w:rPr>
                              <w:t>@talkingchina.com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sz w:val="18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207.75pt;margin-top:7.8pt;height:78.6pt;width:262.55pt;z-index:251669504;mso-width-relative:page;mso-height-relative:page;" fillcolor="#FFFFFF" filled="t" stroked="t" coordsize="21600,21600" o:gfxdata="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kuXF/ZAAAACgEAAA8AAAAAAAAAAQAgAAAAIgAAAGRycy9kb3ducmV2LnhtbFBLAQIU&#10;ABQAAAAIAIdO4kDckiM/8gEAAOg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请复印一份留档，将此表返回至以下地址：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唐能国际 Talking China Language Services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地址：上海市镇宁路</w:t>
                      </w:r>
                      <w:r>
                        <w:rPr>
                          <w:sz w:val="18"/>
                          <w:szCs w:val="18"/>
                        </w:rPr>
                        <w:t>200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号欣安大厦东楼</w:t>
                      </w:r>
                      <w:r>
                        <w:rPr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层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邮编：</w:t>
                      </w:r>
                      <w:r>
                        <w:rPr>
                          <w:sz w:val="18"/>
                          <w:szCs w:val="18"/>
                        </w:rPr>
                        <w:t>200040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电话：021-6247 3159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传真：</w:t>
                      </w:r>
                      <w:r>
                        <w:rPr>
                          <w:sz w:val="18"/>
                          <w:szCs w:val="18"/>
                        </w:rPr>
                        <w:t xml:space="preserve">021-6289 4308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网址：</w:t>
                      </w:r>
                      <w:r>
                        <w:rPr>
                          <w:sz w:val="18"/>
                          <w:szCs w:val="18"/>
                        </w:rPr>
                        <w:t>www.talkingchina.com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邮件：</w:t>
                      </w:r>
                      <w:r>
                        <w:rPr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sz w:val="18"/>
                          <w:szCs w:val="18"/>
                        </w:rPr>
                        <w:instrText xml:space="preserve"> HYPERLINK "mailto:</w:instrTex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instrText xml:space="preserve">miki.hu</w:instrText>
                      </w:r>
                      <w:r>
                        <w:rPr>
                          <w:sz w:val="18"/>
                          <w:szCs w:val="18"/>
                        </w:rPr>
                        <w:instrText xml:space="preserve">@talkingchina.com" </w:instrText>
                      </w:r>
                      <w:r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Style w:val="4"/>
                          <w:rFonts w:hint="eastAsia"/>
                          <w:sz w:val="18"/>
                          <w:szCs w:val="18"/>
                        </w:rPr>
                        <w:t>miki.hu</w:t>
                      </w:r>
                      <w:r>
                        <w:rPr>
                          <w:rStyle w:val="4"/>
                          <w:sz w:val="18"/>
                          <w:szCs w:val="18"/>
                        </w:rPr>
                        <w:t>@talkingchina.com</w:t>
                      </w:r>
                      <w:r>
                        <w:rPr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sz w:val="18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rFonts w:ascii="Arial" w:hAnsi="Arial" w:cs="Arial"/>
          <w:bCs/>
        </w:rPr>
      </w:pPr>
    </w:p>
    <w:p>
      <w:pPr>
        <w:adjustRightInd w:val="0"/>
        <w:snapToGrid w:val="0"/>
        <w:rPr>
          <w:rFonts w:ascii="Arial" w:hAnsi="Arial" w:cs="Arial"/>
          <w:bCs/>
        </w:rPr>
      </w:pPr>
    </w:p>
    <w:p>
      <w:pPr>
        <w:adjustRightInd w:val="0"/>
        <w:snapToGrid w:val="0"/>
        <w:rPr>
          <w:rFonts w:ascii="Arial" w:hAnsi="Arial" w:cs="Arial"/>
          <w:bCs/>
        </w:rPr>
      </w:pPr>
    </w:p>
    <w:p>
      <w:pPr>
        <w:adjustRightInd w:val="0"/>
        <w:snapToGrid w:val="0"/>
        <w:rPr>
          <w:rFonts w:ascii="Arial" w:hAnsi="Arial" w:cs="Arial"/>
          <w:bCs/>
        </w:rPr>
      </w:pPr>
    </w:p>
    <w:p>
      <w:pPr>
        <w:adjustRightInd w:val="0"/>
        <w:snapToGrid w:val="0"/>
        <w:rPr>
          <w:rFonts w:ascii="Arial" w:hAnsi="Arial" w:cs="Arial"/>
          <w:bCs/>
        </w:rPr>
      </w:pPr>
    </w:p>
    <w:p>
      <w:pPr>
        <w:adjustRightInd w:val="0"/>
        <w:snapToGrid w:val="0"/>
        <w:rPr>
          <w:rFonts w:ascii="Arial" w:hAnsi="Arial" w:cs="Arial"/>
          <w:bCs/>
        </w:rPr>
      </w:pPr>
    </w:p>
    <w:p>
      <w:pPr>
        <w:adjustRightInd w:val="0"/>
        <w:snapToGrid w:val="0"/>
        <w:spacing w:before="156" w:beforeLines="50"/>
        <w:rPr>
          <w:rFonts w:ascii="Arial" w:hAnsi="Arial" w:cs="Arial"/>
          <w:b/>
          <w:bCs/>
        </w:rPr>
      </w:pPr>
      <w:r>
        <w:rPr>
          <w:rFonts w:hint="eastAsia" w:ascii="Arial" w:hAnsi="Arial" w:cs="Arial"/>
          <w:b/>
          <w:bCs/>
        </w:rPr>
        <w:t>我们需要向本届展览会指定的翻译供应商</w:t>
      </w:r>
      <w:r>
        <w:rPr>
          <w:rFonts w:ascii="Arial" w:hAnsi="Arial" w:cs="Arial"/>
          <w:b/>
          <w:bCs/>
        </w:rPr>
        <w:t xml:space="preserve"> </w:t>
      </w:r>
      <w:r>
        <w:rPr>
          <w:rFonts w:hint="eastAsia" w:ascii="Arial" w:hAnsi="Arial" w:cs="Arial"/>
          <w:b/>
          <w:bCs/>
        </w:rPr>
        <w:t>唐能国际（</w:t>
      </w:r>
      <w:r>
        <w:rPr>
          <w:rFonts w:ascii="Arial" w:hAnsi="Arial" w:cs="Arial"/>
          <w:b/>
          <w:bCs/>
        </w:rPr>
        <w:t>Talking China</w:t>
      </w:r>
      <w:r>
        <w:rPr>
          <w:rFonts w:hint="eastAsia" w:ascii="Arial" w:hAnsi="Arial" w:cs="Arial"/>
          <w:b/>
          <w:bCs/>
        </w:rPr>
        <w:t>）要求如下口语翻译服务：</w:t>
      </w:r>
    </w:p>
    <w:p>
      <w:pPr>
        <w:adjustRightInd w:val="0"/>
        <w:snapToGri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I. </w:t>
      </w:r>
      <w:r>
        <w:rPr>
          <w:rFonts w:hint="eastAsia" w:ascii="Arial" w:hAnsi="Arial" w:cs="Arial"/>
          <w:b/>
          <w:bCs/>
        </w:rPr>
        <w:t>口译服务</w:t>
      </w:r>
      <w:r>
        <w:rPr>
          <w:rFonts w:hint="eastAsia" w:ascii="Arial" w:hAnsi="Arial" w:cs="Arial"/>
          <w:bCs/>
        </w:rPr>
        <w:t>：</w:t>
      </w:r>
      <w:r>
        <w:rPr>
          <w:rFonts w:ascii="Arial" w:hAnsi="Arial" w:cs="Arial"/>
          <w:bCs/>
        </w:rPr>
        <w:t xml:space="preserve"> </w:t>
      </w:r>
    </w:p>
    <w:p>
      <w:pPr>
        <w:adjustRightInd w:val="0"/>
        <w:snapToGrid w:val="0"/>
        <w:rPr>
          <w:rFonts w:ascii="Arial" w:hAnsi="Arial" w:cs="Arial"/>
          <w:bCs/>
          <w:sz w:val="13"/>
          <w:szCs w:val="13"/>
        </w:rPr>
      </w:pPr>
    </w:p>
    <w:p>
      <w:pPr>
        <w:adjustRightInd w:val="0"/>
        <w:snapToGrid w:val="0"/>
        <w:rPr>
          <w:rFonts w:ascii="Arial" w:hAnsi="Arial" w:cs="Arial"/>
          <w:bCs/>
        </w:rPr>
      </w:pPr>
      <w:r>
        <w:rPr>
          <w:rFonts w:hint="eastAsia" w:ascii="Arial" w:hAnsi="Arial" w:cs="Arial"/>
          <w:bCs/>
        </w:rPr>
        <w:t>人员类别</w:t>
      </w:r>
      <w:r>
        <w:rPr>
          <w:rFonts w:ascii="Arial" w:hAnsi="Arial" w:cs="Arial"/>
          <w:bCs/>
        </w:rPr>
        <w:tab/>
      </w:r>
      <w:r>
        <w:rPr>
          <w:rFonts w:hint="eastAsia" w:ascii="Arial" w:hAnsi="Arial" w:cs="Arial"/>
          <w:bCs/>
        </w:rPr>
        <w:t xml:space="preserve">每天的正常价格   </w:t>
      </w:r>
      <w:r>
        <w:rPr>
          <w:rFonts w:ascii="Arial" w:hAnsi="Arial" w:cs="Arial"/>
          <w:bCs/>
        </w:rPr>
        <w:t xml:space="preserve"> </w:t>
      </w:r>
      <w:r>
        <w:rPr>
          <w:rFonts w:hint="eastAsia" w:ascii="Arial" w:hAnsi="Arial" w:cs="Arial"/>
          <w:bCs/>
        </w:rPr>
        <w:t>需要的人数</w:t>
      </w:r>
      <w:r>
        <w:rPr>
          <w:rFonts w:ascii="Arial" w:hAnsi="Arial" w:cs="Arial"/>
          <w:bCs/>
        </w:rPr>
        <w:t xml:space="preserve">  </w:t>
      </w:r>
      <w:r>
        <w:rPr>
          <w:rFonts w:hint="eastAsia" w:ascii="Arial" w:hAnsi="Arial" w:cs="Arial"/>
          <w:bCs/>
        </w:rPr>
        <w:t xml:space="preserve">   开始日期      结束日期</w:t>
      </w:r>
      <w:r>
        <w:rPr>
          <w:rFonts w:ascii="Arial" w:hAnsi="Arial" w:cs="Arial"/>
          <w:bCs/>
        </w:rPr>
        <w:t xml:space="preserve">    </w:t>
      </w:r>
      <w:r>
        <w:rPr>
          <w:rFonts w:hint="eastAsia" w:ascii="Arial" w:hAnsi="Arial" w:cs="Arial"/>
          <w:bCs/>
        </w:rPr>
        <w:t>总费用（人民币）</w:t>
      </w:r>
      <w:r>
        <w:rPr>
          <w:rFonts w:hint="eastAsia" w:ascii="Arial" w:hAnsi="Arial" w:cs="Arial"/>
          <w:bCs/>
          <w:lang w:val="en-US" w:eastAsia="zh-CN"/>
        </w:rPr>
        <w:t xml:space="preserve">  </w:t>
      </w:r>
      <w:r>
        <w:rPr>
          <w:rFonts w:hint="eastAsia" w:ascii="Arial" w:hAnsi="Arial" w:cs="Arial"/>
          <w:bCs/>
        </w:rPr>
        <w:t>（</w:t>
      </w:r>
      <w:r>
        <w:rPr>
          <w:rFonts w:ascii="Arial" w:hAnsi="Arial" w:cs="Arial"/>
          <w:bCs/>
        </w:rPr>
        <w:t>8</w:t>
      </w:r>
      <w:r>
        <w:rPr>
          <w:rFonts w:hint="eastAsia" w:ascii="Arial" w:hAnsi="Arial" w:cs="Arial"/>
          <w:bCs/>
        </w:rPr>
        <w:t>小时）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</w:t>
      </w:r>
    </w:p>
    <w:p>
      <w:pPr>
        <w:adjustRightInd w:val="0"/>
        <w:snapToGrid w:val="0"/>
        <w:rPr>
          <w:rFonts w:ascii="Arial" w:hAnsi="Arial" w:cs="Arial"/>
          <w:bCs/>
        </w:rPr>
      </w:pPr>
    </w:p>
    <w:p>
      <w:pPr>
        <w:adjustRightInd w:val="0"/>
        <w:snapToGrid w:val="0"/>
        <w:spacing w:line="24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>
        <w:rPr>
          <w:rFonts w:hint="eastAsia" w:ascii="Arial" w:hAnsi="Arial" w:cs="Arial"/>
          <w:bCs/>
        </w:rPr>
        <w:t>展期展位</w:t>
      </w:r>
      <w:r>
        <w:rPr>
          <w:rFonts w:ascii="Arial" w:hAnsi="Arial" w:cs="Arial"/>
          <w:bCs/>
        </w:rPr>
        <w:t xml:space="preserve"> </w:t>
      </w:r>
      <w:r>
        <w:rPr>
          <w:rFonts w:hint="eastAsia" w:ascii="Arial" w:hAnsi="Arial" w:cs="Arial"/>
          <w:bCs/>
        </w:rPr>
        <w:t>英</w:t>
      </w:r>
      <w:r>
        <w:rPr>
          <w:rFonts w:ascii="Arial" w:hAnsi="Arial" w:cs="Arial"/>
          <w:bCs/>
        </w:rPr>
        <w:t>/</w:t>
      </w:r>
      <w:r>
        <w:rPr>
          <w:rFonts w:hint="eastAsia" w:ascii="Arial" w:hAnsi="Arial" w:cs="Arial"/>
          <w:bCs/>
        </w:rPr>
        <w:t>中</w:t>
      </w:r>
      <w:r>
        <w:rPr>
          <w:rFonts w:ascii="Arial" w:hAnsi="Arial" w:cs="Arial"/>
          <w:bCs/>
        </w:rPr>
        <w:t>A</w:t>
      </w:r>
      <w:r>
        <w:rPr>
          <w:rFonts w:hint="eastAsia" w:ascii="Arial" w:hAnsi="Arial" w:cs="Arial"/>
          <w:bCs/>
        </w:rPr>
        <w:t>级翻译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hint="eastAsia" w:ascii="Arial" w:hAnsi="Arial" w:cs="Arial"/>
          <w:bCs/>
        </w:rPr>
        <w:t>1000人民币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_______</w:t>
      </w:r>
    </w:p>
    <w:p>
      <w:pPr>
        <w:adjustRightInd w:val="0"/>
        <w:snapToGrid w:val="0"/>
        <w:spacing w:line="24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>
        <w:rPr>
          <w:rFonts w:hint="eastAsia" w:ascii="Arial" w:hAnsi="Arial" w:cs="Arial"/>
          <w:bCs/>
        </w:rPr>
        <w:t>展期展位</w:t>
      </w:r>
      <w:r>
        <w:rPr>
          <w:rFonts w:ascii="Arial" w:hAnsi="Arial" w:cs="Arial"/>
          <w:bCs/>
        </w:rPr>
        <w:t xml:space="preserve"> </w:t>
      </w:r>
      <w:r>
        <w:rPr>
          <w:rFonts w:hint="eastAsia" w:ascii="Arial" w:hAnsi="Arial" w:cs="Arial"/>
          <w:bCs/>
        </w:rPr>
        <w:t>英</w:t>
      </w:r>
      <w:r>
        <w:rPr>
          <w:rFonts w:ascii="Arial" w:hAnsi="Arial" w:cs="Arial"/>
          <w:bCs/>
        </w:rPr>
        <w:t>/</w:t>
      </w:r>
      <w:r>
        <w:rPr>
          <w:rFonts w:hint="eastAsia" w:ascii="Arial" w:hAnsi="Arial" w:cs="Arial"/>
          <w:bCs/>
        </w:rPr>
        <w:t>中</w:t>
      </w:r>
      <w:r>
        <w:rPr>
          <w:rFonts w:ascii="Arial" w:hAnsi="Arial" w:cs="Arial"/>
          <w:bCs/>
        </w:rPr>
        <w:t>B</w:t>
      </w:r>
      <w:r>
        <w:rPr>
          <w:rFonts w:hint="eastAsia" w:ascii="Arial" w:hAnsi="Arial" w:cs="Arial"/>
          <w:bCs/>
        </w:rPr>
        <w:t>级翻译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hint="eastAsia" w:ascii="Arial" w:hAnsi="Arial" w:cs="Arial"/>
          <w:bCs/>
        </w:rPr>
        <w:t>80</w:t>
      </w:r>
      <w:r>
        <w:rPr>
          <w:rFonts w:ascii="Arial" w:hAnsi="Arial" w:cs="Arial"/>
          <w:bCs/>
        </w:rPr>
        <w:t>0</w:t>
      </w:r>
      <w:r>
        <w:rPr>
          <w:rFonts w:hint="eastAsia" w:ascii="Arial" w:hAnsi="Arial" w:cs="Arial"/>
          <w:bCs/>
        </w:rPr>
        <w:t>人民币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_______</w:t>
      </w:r>
    </w:p>
    <w:p>
      <w:pPr>
        <w:adjustRightInd w:val="0"/>
        <w:snapToGrid w:val="0"/>
        <w:spacing w:line="24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>
        <w:rPr>
          <w:rFonts w:hint="eastAsia" w:ascii="Arial" w:hAnsi="Arial" w:cs="Arial"/>
          <w:bCs/>
        </w:rPr>
        <w:t>展期展位翻译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9</w:t>
      </w:r>
      <w:r>
        <w:rPr>
          <w:rFonts w:hint="eastAsia" w:ascii="Arial" w:hAnsi="Arial" w:cs="Arial"/>
          <w:bCs/>
        </w:rPr>
        <w:t>5</w:t>
      </w:r>
      <w:r>
        <w:rPr>
          <w:rFonts w:ascii="Arial" w:hAnsi="Arial" w:cs="Arial"/>
          <w:bCs/>
        </w:rPr>
        <w:t>0</w:t>
      </w:r>
      <w:r>
        <w:rPr>
          <w:rFonts w:hint="eastAsia" w:ascii="Arial" w:hAnsi="Arial" w:cs="Arial"/>
          <w:bCs/>
        </w:rPr>
        <w:t>人民币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_______</w:t>
      </w:r>
    </w:p>
    <w:p>
      <w:pPr>
        <w:adjustRightInd w:val="0"/>
        <w:snapToGrid w:val="0"/>
        <w:spacing w:line="24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>
        <w:rPr>
          <w:rFonts w:hint="eastAsia" w:ascii="Arial" w:hAnsi="Arial" w:cs="Arial"/>
          <w:bCs/>
        </w:rPr>
        <w:t xml:space="preserve"> （日</w:t>
      </w:r>
      <w:r>
        <w:rPr>
          <w:rFonts w:ascii="Arial" w:hAnsi="Arial" w:cs="Arial"/>
          <w:bCs/>
        </w:rPr>
        <w:t>/</w:t>
      </w:r>
      <w:r>
        <w:rPr>
          <w:rFonts w:hint="eastAsia" w:ascii="Arial" w:hAnsi="Arial" w:cs="Arial"/>
          <w:bCs/>
        </w:rPr>
        <w:t>法</w:t>
      </w:r>
      <w:r>
        <w:rPr>
          <w:rFonts w:ascii="Arial" w:hAnsi="Arial" w:cs="Arial"/>
          <w:bCs/>
        </w:rPr>
        <w:t>/</w:t>
      </w:r>
      <w:r>
        <w:rPr>
          <w:rFonts w:hint="eastAsia" w:ascii="Arial" w:hAnsi="Arial" w:cs="Arial"/>
          <w:bCs/>
        </w:rPr>
        <w:t>德中互译）</w:t>
      </w:r>
    </w:p>
    <w:p>
      <w:pPr>
        <w:adjustRightInd w:val="0"/>
        <w:snapToGrid w:val="0"/>
        <w:spacing w:line="24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</w:t>
      </w:r>
      <w:r>
        <w:rPr>
          <w:rFonts w:hint="eastAsia" w:ascii="Arial" w:hAnsi="Arial" w:cs="Arial"/>
          <w:bCs/>
        </w:rPr>
        <w:t>大会交传</w:t>
      </w:r>
      <w:r>
        <w:rPr>
          <w:rFonts w:ascii="Arial" w:hAnsi="Arial" w:cs="Arial"/>
          <w:bCs/>
        </w:rPr>
        <w:t>B</w:t>
      </w:r>
      <w:r>
        <w:rPr>
          <w:rFonts w:hint="eastAsia" w:ascii="Arial" w:hAnsi="Arial" w:cs="Arial"/>
          <w:bCs/>
        </w:rPr>
        <w:t>级（英</w:t>
      </w:r>
      <w:r>
        <w:rPr>
          <w:rFonts w:ascii="Arial" w:hAnsi="Arial" w:cs="Arial"/>
          <w:bCs/>
        </w:rPr>
        <w:t>/</w:t>
      </w:r>
      <w:r>
        <w:rPr>
          <w:rFonts w:hint="eastAsia" w:ascii="Arial" w:hAnsi="Arial" w:cs="Arial"/>
          <w:bCs/>
        </w:rPr>
        <w:t>中）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4</w:t>
      </w:r>
      <w:r>
        <w:rPr>
          <w:rFonts w:hint="eastAsia" w:ascii="Arial" w:hAnsi="Arial" w:cs="Arial"/>
          <w:bCs/>
        </w:rPr>
        <w:t>5</w:t>
      </w:r>
      <w:r>
        <w:rPr>
          <w:rFonts w:ascii="Arial" w:hAnsi="Arial" w:cs="Arial"/>
          <w:bCs/>
        </w:rPr>
        <w:t>00</w:t>
      </w:r>
      <w:r>
        <w:rPr>
          <w:rFonts w:hint="eastAsia" w:ascii="Arial" w:hAnsi="Arial" w:cs="Arial"/>
          <w:bCs/>
        </w:rPr>
        <w:t>人民币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_______</w:t>
      </w:r>
    </w:p>
    <w:p>
      <w:pPr>
        <w:adjustRightInd w:val="0"/>
        <w:snapToGrid w:val="0"/>
        <w:spacing w:line="24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</w:t>
      </w:r>
      <w:r>
        <w:rPr>
          <w:rFonts w:hint="eastAsia" w:ascii="Arial" w:hAnsi="Arial" w:cs="Arial"/>
          <w:bCs/>
        </w:rPr>
        <w:t>大会同传B级（英</w:t>
      </w:r>
      <w:r>
        <w:rPr>
          <w:rFonts w:ascii="Arial" w:hAnsi="Arial" w:cs="Arial"/>
          <w:bCs/>
        </w:rPr>
        <w:t>/</w:t>
      </w:r>
      <w:r>
        <w:rPr>
          <w:rFonts w:hint="eastAsia" w:ascii="Arial" w:hAnsi="Arial" w:cs="Arial"/>
          <w:bCs/>
        </w:rPr>
        <w:t>中）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1</w:t>
      </w:r>
      <w:r>
        <w:rPr>
          <w:rFonts w:hint="eastAsia" w:ascii="Arial" w:hAnsi="Arial" w:cs="Arial"/>
          <w:bCs/>
        </w:rPr>
        <w:t>4</w:t>
      </w:r>
      <w:r>
        <w:rPr>
          <w:rFonts w:ascii="Arial" w:hAnsi="Arial" w:cs="Arial"/>
          <w:bCs/>
        </w:rPr>
        <w:t>000</w:t>
      </w:r>
      <w:r>
        <w:rPr>
          <w:rFonts w:hint="eastAsia" w:ascii="Arial" w:hAnsi="Arial" w:cs="Arial"/>
          <w:bCs/>
        </w:rPr>
        <w:t>人民币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_______</w:t>
      </w:r>
    </w:p>
    <w:p>
      <w:pPr>
        <w:adjustRightInd w:val="0"/>
        <w:snapToGrid w:val="0"/>
        <w:spacing w:line="24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</w:t>
      </w:r>
      <w:r>
        <w:rPr>
          <w:rFonts w:hint="eastAsia" w:ascii="Arial" w:hAnsi="Arial" w:cs="Arial"/>
          <w:bCs/>
        </w:rPr>
        <w:t>同声传译设备：</w:t>
      </w:r>
      <w:r>
        <w:rPr>
          <w:rFonts w:ascii="Arial" w:hAnsi="Arial" w:cs="Arial"/>
          <w:bCs/>
        </w:rPr>
        <w:t xml:space="preserve">A. </w:t>
      </w:r>
      <w:r>
        <w:rPr>
          <w:rFonts w:hint="eastAsia" w:ascii="Arial" w:hAnsi="Arial" w:cs="Arial"/>
          <w:bCs/>
        </w:rPr>
        <w:t>主控机、所有附件及所有现场技术服务：</w:t>
      </w:r>
      <w:r>
        <w:rPr>
          <w:rFonts w:ascii="Arial" w:hAnsi="Arial" w:cs="Arial"/>
          <w:bCs/>
        </w:rPr>
        <w:t>2200</w:t>
      </w:r>
      <w:r>
        <w:rPr>
          <w:rFonts w:hint="eastAsia" w:ascii="Arial" w:hAnsi="Arial" w:cs="Arial"/>
          <w:bCs/>
        </w:rPr>
        <w:t>元人民币</w:t>
      </w:r>
      <w:r>
        <w:rPr>
          <w:rFonts w:ascii="Arial" w:hAnsi="Arial" w:cs="Arial"/>
          <w:bCs/>
        </w:rPr>
        <w:t>/</w:t>
      </w:r>
      <w:r>
        <w:rPr>
          <w:rFonts w:hint="eastAsia" w:ascii="Arial" w:hAnsi="Arial" w:cs="Arial"/>
          <w:bCs/>
        </w:rPr>
        <w:t>台</w:t>
      </w:r>
      <w:r>
        <w:rPr>
          <w:rFonts w:ascii="Arial" w:hAnsi="Arial" w:cs="Arial"/>
          <w:bCs/>
        </w:rPr>
        <w:t>/</w:t>
      </w:r>
      <w:r>
        <w:rPr>
          <w:rFonts w:hint="eastAsia" w:ascii="Arial" w:hAnsi="Arial" w:cs="Arial"/>
          <w:bCs/>
        </w:rPr>
        <w:t>天</w:t>
      </w:r>
    </w:p>
    <w:p>
      <w:pPr>
        <w:adjustRightInd w:val="0"/>
        <w:snapToGrid w:val="0"/>
        <w:spacing w:line="24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>
        <w:rPr>
          <w:rFonts w:hint="eastAsia"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B. </w:t>
      </w:r>
      <w:r>
        <w:rPr>
          <w:rFonts w:hint="eastAsia" w:ascii="Arial" w:hAnsi="Arial" w:cs="Arial"/>
          <w:bCs/>
        </w:rPr>
        <w:t>同传间：</w:t>
      </w:r>
      <w:r>
        <w:rPr>
          <w:rFonts w:ascii="Arial" w:hAnsi="Arial" w:cs="Arial"/>
          <w:bCs/>
        </w:rPr>
        <w:t>500</w:t>
      </w:r>
      <w:r>
        <w:rPr>
          <w:rFonts w:hint="eastAsia" w:ascii="Arial" w:hAnsi="Arial" w:cs="Arial"/>
          <w:bCs/>
        </w:rPr>
        <w:t>元人民币</w:t>
      </w:r>
      <w:r>
        <w:rPr>
          <w:rFonts w:ascii="Arial" w:hAnsi="Arial" w:cs="Arial"/>
          <w:bCs/>
        </w:rPr>
        <w:t>/</w:t>
      </w:r>
      <w:r>
        <w:rPr>
          <w:rFonts w:hint="eastAsia" w:ascii="Arial" w:hAnsi="Arial" w:cs="Arial"/>
          <w:bCs/>
        </w:rPr>
        <w:t>间</w:t>
      </w:r>
      <w:r>
        <w:rPr>
          <w:rFonts w:ascii="Arial" w:hAnsi="Arial" w:cs="Arial"/>
          <w:bCs/>
        </w:rPr>
        <w:t>/</w:t>
      </w:r>
      <w:r>
        <w:rPr>
          <w:rFonts w:hint="eastAsia" w:ascii="Arial" w:hAnsi="Arial" w:cs="Arial"/>
          <w:bCs/>
        </w:rPr>
        <w:t>天</w:t>
      </w:r>
      <w:r>
        <w:rPr>
          <w:rFonts w:ascii="Arial" w:hAnsi="Arial" w:cs="Arial"/>
          <w:bCs/>
        </w:rPr>
        <w:t xml:space="preserve">C: </w:t>
      </w:r>
      <w:r>
        <w:rPr>
          <w:rFonts w:hint="eastAsia" w:ascii="Arial" w:hAnsi="Arial" w:cs="Arial"/>
          <w:bCs/>
        </w:rPr>
        <w:t>红外接收机和耳机：</w:t>
      </w:r>
      <w:r>
        <w:rPr>
          <w:rFonts w:ascii="Arial" w:hAnsi="Arial" w:cs="Arial"/>
          <w:bCs/>
        </w:rPr>
        <w:t>25</w:t>
      </w:r>
      <w:r>
        <w:rPr>
          <w:rFonts w:hint="eastAsia" w:ascii="Arial" w:hAnsi="Arial" w:cs="Arial"/>
          <w:bCs/>
        </w:rPr>
        <w:t>元人民币</w:t>
      </w:r>
      <w:r>
        <w:rPr>
          <w:rFonts w:ascii="Arial" w:hAnsi="Arial" w:cs="Arial"/>
          <w:bCs/>
        </w:rPr>
        <w:t>/</w:t>
      </w:r>
      <w:r>
        <w:rPr>
          <w:rFonts w:hint="eastAsia" w:ascii="Arial" w:hAnsi="Arial" w:cs="Arial"/>
          <w:bCs/>
        </w:rPr>
        <w:t>人</w:t>
      </w:r>
      <w:r>
        <w:rPr>
          <w:rFonts w:ascii="Arial" w:hAnsi="Arial" w:cs="Arial"/>
          <w:bCs/>
        </w:rPr>
        <w:t>/</w:t>
      </w:r>
      <w:r>
        <w:rPr>
          <w:rFonts w:hint="eastAsia" w:ascii="Arial" w:hAnsi="Arial" w:cs="Arial"/>
          <w:bCs/>
        </w:rPr>
        <w:t>天</w:t>
      </w:r>
    </w:p>
    <w:p>
      <w:pPr>
        <w:adjustRightInd w:val="0"/>
        <w:snapToGrid w:val="0"/>
        <w:spacing w:line="220" w:lineRule="exact"/>
        <w:rPr>
          <w:rFonts w:ascii="Arial" w:hAnsi="Arial" w:cs="Arial"/>
          <w:b/>
          <w:bCs/>
        </w:rPr>
      </w:pPr>
      <w:r>
        <w:rPr>
          <w:rFonts w:hint="eastAsia" w:ascii="Arial" w:hAnsi="Arial" w:cs="Arial"/>
          <w:b/>
          <w:bCs/>
        </w:rPr>
        <w:t>备注</w:t>
      </w:r>
      <w:r>
        <w:rPr>
          <w:rFonts w:ascii="Arial" w:hAnsi="Arial" w:cs="Arial"/>
          <w:b/>
          <w:bCs/>
        </w:rPr>
        <w:t>:</w:t>
      </w:r>
    </w:p>
    <w:p>
      <w:pPr>
        <w:numPr>
          <w:ilvl w:val="0"/>
          <w:numId w:val="1"/>
        </w:numPr>
        <w:tabs>
          <w:tab w:val="left" w:pos="284"/>
          <w:tab w:val="clear" w:pos="360"/>
        </w:tabs>
        <w:adjustRightInd w:val="0"/>
        <w:snapToGrid w:val="0"/>
        <w:spacing w:line="220" w:lineRule="exact"/>
        <w:ind w:left="284" w:hanging="284"/>
        <w:rPr>
          <w:rFonts w:ascii="Arial" w:hAnsi="Arial" w:cs="Arial"/>
          <w:bCs/>
          <w:sz w:val="18"/>
          <w:szCs w:val="18"/>
        </w:rPr>
      </w:pPr>
      <w:r>
        <w:rPr>
          <w:rFonts w:hint="eastAsia" w:ascii="Arial" w:hAnsi="Arial" w:cs="Arial"/>
          <w:bCs/>
          <w:sz w:val="18"/>
          <w:szCs w:val="18"/>
        </w:rPr>
        <w:t>以上仅为主要语种的口译服务，我们还可以提供：</w:t>
      </w:r>
      <w:r>
        <w:rPr>
          <w:rFonts w:ascii="Arial" w:hAnsi="Arial" w:cs="Arial"/>
          <w:bCs/>
          <w:sz w:val="18"/>
          <w:szCs w:val="18"/>
        </w:rPr>
        <w:t xml:space="preserve"> 1</w:t>
      </w:r>
      <w:r>
        <w:rPr>
          <w:rFonts w:hint="eastAsia" w:ascii="Arial" w:hAnsi="Arial" w:cs="Arial"/>
          <w:bCs/>
          <w:sz w:val="18"/>
          <w:szCs w:val="18"/>
        </w:rPr>
        <w:t>）其他各语种的口译，</w:t>
      </w:r>
      <w:r>
        <w:rPr>
          <w:rFonts w:ascii="Arial" w:hAnsi="Arial" w:cs="Arial"/>
          <w:bCs/>
          <w:sz w:val="18"/>
          <w:szCs w:val="18"/>
        </w:rPr>
        <w:t>2</w:t>
      </w:r>
      <w:r>
        <w:rPr>
          <w:rFonts w:hint="eastAsia" w:ascii="Arial" w:hAnsi="Arial" w:cs="Arial"/>
          <w:bCs/>
          <w:sz w:val="18"/>
          <w:szCs w:val="18"/>
        </w:rPr>
        <w:t>）其他档次的口译，</w:t>
      </w:r>
      <w:r>
        <w:rPr>
          <w:rFonts w:ascii="Arial" w:hAnsi="Arial" w:cs="Arial"/>
          <w:bCs/>
          <w:sz w:val="18"/>
          <w:szCs w:val="18"/>
        </w:rPr>
        <w:t>3</w:t>
      </w:r>
      <w:r>
        <w:rPr>
          <w:rFonts w:hint="eastAsia" w:ascii="Arial" w:hAnsi="Arial" w:cs="Arial"/>
          <w:bCs/>
          <w:sz w:val="18"/>
          <w:szCs w:val="18"/>
        </w:rPr>
        <w:t>）其他会议设备。</w:t>
      </w:r>
      <w:r>
        <w:rPr>
          <w:rFonts w:hint="eastAsia" w:ascii="Arial" w:hAnsi="Arial" w:cs="Arial"/>
          <w:sz w:val="18"/>
          <w:szCs w:val="18"/>
        </w:rPr>
        <w:t>如有具体需要，</w:t>
      </w:r>
      <w:r>
        <w:rPr>
          <w:rFonts w:hint="eastAsia" w:ascii="Arial" w:hAnsi="Arial" w:cs="Arial"/>
          <w:bCs/>
          <w:sz w:val="18"/>
          <w:szCs w:val="18"/>
        </w:rPr>
        <w:t>请向唐能国际</w:t>
      </w:r>
      <w:r>
        <w:rPr>
          <w:rFonts w:ascii="Arial" w:hAnsi="Arial" w:cs="Arial"/>
          <w:bCs/>
          <w:sz w:val="18"/>
          <w:szCs w:val="18"/>
        </w:rPr>
        <w:t>Talking China</w:t>
      </w:r>
      <w:r>
        <w:rPr>
          <w:rFonts w:hint="eastAsia" w:ascii="Arial" w:hAnsi="Arial" w:cs="Arial"/>
          <w:bCs/>
          <w:sz w:val="18"/>
          <w:szCs w:val="18"/>
        </w:rPr>
        <w:t>的联系人咨询；</w:t>
      </w:r>
    </w:p>
    <w:p>
      <w:pPr>
        <w:numPr>
          <w:ilvl w:val="0"/>
          <w:numId w:val="1"/>
        </w:numPr>
        <w:tabs>
          <w:tab w:val="left" w:pos="284"/>
          <w:tab w:val="clear" w:pos="360"/>
        </w:tabs>
        <w:adjustRightInd w:val="0"/>
        <w:snapToGrid w:val="0"/>
        <w:spacing w:line="220" w:lineRule="exact"/>
        <w:ind w:left="284" w:hanging="284"/>
        <w:rPr>
          <w:rFonts w:ascii="Arial" w:hAnsi="Arial" w:cs="Arial"/>
          <w:bCs/>
          <w:sz w:val="18"/>
          <w:szCs w:val="18"/>
        </w:rPr>
      </w:pPr>
      <w:r>
        <w:rPr>
          <w:rFonts w:hint="eastAsia" w:ascii="Arial" w:hAnsi="Arial" w:cs="Arial"/>
          <w:bCs/>
          <w:sz w:val="18"/>
          <w:szCs w:val="18"/>
        </w:rPr>
        <w:t>以上口译人员请于活动前两周前确认。两周之内提出申请的，价格酌情提高</w:t>
      </w:r>
      <w:r>
        <w:rPr>
          <w:rFonts w:ascii="Arial" w:hAnsi="Arial" w:cs="Arial"/>
          <w:bCs/>
          <w:sz w:val="18"/>
          <w:szCs w:val="18"/>
        </w:rPr>
        <w:t>20%-50%</w:t>
      </w:r>
      <w:r>
        <w:rPr>
          <w:rFonts w:hint="eastAsia" w:ascii="Arial" w:hAnsi="Arial" w:cs="Arial"/>
          <w:bCs/>
          <w:sz w:val="18"/>
          <w:szCs w:val="18"/>
        </w:rPr>
        <w:t>；</w:t>
      </w:r>
    </w:p>
    <w:p>
      <w:pPr>
        <w:numPr>
          <w:ilvl w:val="0"/>
          <w:numId w:val="1"/>
        </w:numPr>
        <w:tabs>
          <w:tab w:val="left" w:pos="284"/>
          <w:tab w:val="clear" w:pos="360"/>
        </w:tabs>
        <w:adjustRightInd w:val="0"/>
        <w:snapToGrid w:val="0"/>
        <w:spacing w:line="220" w:lineRule="exact"/>
        <w:ind w:left="284" w:hanging="284"/>
        <w:rPr>
          <w:rFonts w:ascii="Arial" w:hAnsi="Arial" w:cs="Arial"/>
          <w:bCs/>
          <w:sz w:val="18"/>
          <w:szCs w:val="18"/>
        </w:rPr>
      </w:pPr>
      <w:r>
        <w:rPr>
          <w:rFonts w:hint="eastAsia" w:ascii="Arial" w:hAnsi="Arial" w:cs="Arial"/>
          <w:bCs/>
          <w:sz w:val="18"/>
          <w:szCs w:val="18"/>
        </w:rPr>
        <w:t>展位</w:t>
      </w:r>
      <w:r>
        <w:rPr>
          <w:rFonts w:ascii="Arial" w:hAnsi="Arial" w:cs="Arial"/>
          <w:bCs/>
          <w:sz w:val="18"/>
          <w:szCs w:val="18"/>
        </w:rPr>
        <w:t>A</w:t>
      </w:r>
      <w:r>
        <w:rPr>
          <w:rFonts w:hint="eastAsia" w:ascii="Arial" w:hAnsi="Arial" w:cs="Arial"/>
          <w:bCs/>
          <w:sz w:val="18"/>
          <w:szCs w:val="18"/>
        </w:rPr>
        <w:t>级翻译：目标语言专业的优秀研究生，经验</w:t>
      </w:r>
      <w:r>
        <w:rPr>
          <w:rFonts w:ascii="Arial" w:hAnsi="Arial" w:cs="Arial"/>
          <w:bCs/>
          <w:sz w:val="18"/>
          <w:szCs w:val="18"/>
        </w:rPr>
        <w:t>2</w:t>
      </w:r>
      <w:r>
        <w:rPr>
          <w:rFonts w:hint="eastAsia" w:ascii="Arial" w:hAnsi="Arial" w:cs="Arial"/>
          <w:bCs/>
          <w:sz w:val="18"/>
          <w:szCs w:val="18"/>
        </w:rPr>
        <w:t>年以上</w:t>
      </w:r>
      <w:r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hint="eastAsia" w:ascii="Arial" w:hAnsi="Arial" w:cs="Arial"/>
          <w:bCs/>
          <w:sz w:val="18"/>
          <w:szCs w:val="18"/>
        </w:rPr>
        <w:t>可从事较为深度的商务洽谈；</w:t>
      </w:r>
    </w:p>
    <w:p>
      <w:pPr>
        <w:numPr>
          <w:ilvl w:val="0"/>
          <w:numId w:val="1"/>
        </w:numPr>
        <w:tabs>
          <w:tab w:val="left" w:pos="284"/>
          <w:tab w:val="clear" w:pos="360"/>
        </w:tabs>
        <w:adjustRightInd w:val="0"/>
        <w:snapToGrid w:val="0"/>
        <w:spacing w:line="220" w:lineRule="exact"/>
        <w:ind w:left="284" w:hanging="284"/>
        <w:rPr>
          <w:rFonts w:ascii="Arial" w:hAnsi="Arial" w:cs="Arial"/>
          <w:bCs/>
          <w:sz w:val="18"/>
          <w:szCs w:val="18"/>
        </w:rPr>
      </w:pPr>
      <w:r>
        <w:rPr>
          <w:rFonts w:hint="eastAsia" w:ascii="Arial" w:hAnsi="Arial" w:cs="Arial"/>
          <w:bCs/>
          <w:sz w:val="18"/>
          <w:szCs w:val="18"/>
        </w:rPr>
        <w:t>展位</w:t>
      </w:r>
      <w:r>
        <w:rPr>
          <w:rFonts w:ascii="Arial" w:hAnsi="Arial" w:cs="Arial"/>
          <w:bCs/>
          <w:sz w:val="18"/>
          <w:szCs w:val="18"/>
        </w:rPr>
        <w:t>B</w:t>
      </w:r>
      <w:r>
        <w:rPr>
          <w:rFonts w:hint="eastAsia" w:ascii="Arial" w:hAnsi="Arial" w:cs="Arial"/>
          <w:bCs/>
          <w:sz w:val="18"/>
          <w:szCs w:val="18"/>
        </w:rPr>
        <w:t>级翻译：目标语言专业的优秀本科生，经验</w:t>
      </w:r>
      <w:r>
        <w:rPr>
          <w:rFonts w:ascii="Arial" w:hAnsi="Arial" w:cs="Arial"/>
          <w:bCs/>
          <w:sz w:val="18"/>
          <w:szCs w:val="18"/>
        </w:rPr>
        <w:t>1</w:t>
      </w:r>
      <w:r>
        <w:rPr>
          <w:rFonts w:hint="eastAsia" w:ascii="Arial" w:hAnsi="Arial" w:cs="Arial"/>
          <w:bCs/>
          <w:sz w:val="18"/>
          <w:szCs w:val="18"/>
        </w:rPr>
        <w:t>年以上</w:t>
      </w:r>
      <w:r>
        <w:rPr>
          <w:rFonts w:ascii="Arial" w:hAnsi="Arial" w:cs="Arial"/>
          <w:bCs/>
          <w:sz w:val="18"/>
          <w:szCs w:val="18"/>
        </w:rPr>
        <w:t>,</w:t>
      </w:r>
      <w:r>
        <w:rPr>
          <w:rFonts w:hint="eastAsia" w:ascii="Arial" w:hAnsi="Arial" w:cs="Arial"/>
          <w:bCs/>
          <w:sz w:val="18"/>
          <w:szCs w:val="18"/>
        </w:rPr>
        <w:t>可以帮助客户做简单的翻译交流；</w:t>
      </w:r>
    </w:p>
    <w:p>
      <w:pPr>
        <w:numPr>
          <w:ilvl w:val="0"/>
          <w:numId w:val="1"/>
        </w:numPr>
        <w:tabs>
          <w:tab w:val="left" w:pos="284"/>
          <w:tab w:val="clear" w:pos="360"/>
        </w:tabs>
        <w:adjustRightInd w:val="0"/>
        <w:snapToGrid w:val="0"/>
        <w:spacing w:line="220" w:lineRule="exact"/>
        <w:ind w:left="284" w:hanging="284"/>
        <w:rPr>
          <w:rFonts w:ascii="Arial" w:hAnsi="Arial" w:cs="Arial"/>
          <w:bCs/>
          <w:sz w:val="18"/>
          <w:szCs w:val="18"/>
        </w:rPr>
      </w:pPr>
      <w:r>
        <w:rPr>
          <w:rFonts w:hint="eastAsia" w:ascii="Arial" w:hAnsi="Arial" w:cs="Arial"/>
          <w:bCs/>
          <w:sz w:val="18"/>
          <w:szCs w:val="18"/>
        </w:rPr>
        <w:t>交传：口译员的翻译和发言人的讲话不是同步的，而是交替的。</w:t>
      </w:r>
      <w:r>
        <w:rPr>
          <w:rFonts w:ascii="Arial" w:hAnsi="Arial" w:cs="Arial"/>
          <w:bCs/>
          <w:sz w:val="18"/>
          <w:szCs w:val="18"/>
        </w:rPr>
        <w:t>B</w:t>
      </w:r>
      <w:r>
        <w:rPr>
          <w:rFonts w:hint="eastAsia" w:ascii="Arial" w:hAnsi="Arial" w:cs="Arial"/>
          <w:bCs/>
          <w:sz w:val="18"/>
          <w:szCs w:val="18"/>
        </w:rPr>
        <w:t>级翻译：职业交传译员，接受过专业培训，经验</w:t>
      </w:r>
      <w:r>
        <w:rPr>
          <w:rFonts w:ascii="Arial" w:hAnsi="Arial" w:cs="Arial"/>
          <w:bCs/>
          <w:sz w:val="18"/>
          <w:szCs w:val="18"/>
        </w:rPr>
        <w:t>2</w:t>
      </w:r>
      <w:r>
        <w:rPr>
          <w:rFonts w:hint="eastAsia" w:ascii="Arial" w:hAnsi="Arial" w:cs="Arial"/>
          <w:bCs/>
          <w:sz w:val="18"/>
          <w:szCs w:val="18"/>
        </w:rPr>
        <w:t>年以上；</w:t>
      </w:r>
    </w:p>
    <w:p>
      <w:pPr>
        <w:numPr>
          <w:ilvl w:val="0"/>
          <w:numId w:val="1"/>
        </w:numPr>
        <w:tabs>
          <w:tab w:val="left" w:pos="284"/>
          <w:tab w:val="clear" w:pos="360"/>
        </w:tabs>
        <w:adjustRightInd w:val="0"/>
        <w:snapToGrid w:val="0"/>
        <w:spacing w:line="220" w:lineRule="exact"/>
        <w:ind w:left="284" w:hanging="284"/>
        <w:rPr>
          <w:rFonts w:ascii="Arial" w:hAnsi="Arial" w:cs="Arial"/>
          <w:bCs/>
          <w:sz w:val="18"/>
          <w:szCs w:val="18"/>
        </w:rPr>
      </w:pPr>
      <w:r>
        <w:rPr>
          <w:rFonts w:hint="eastAsia" w:ascii="Arial" w:hAnsi="Arial" w:cs="Arial"/>
          <w:bCs/>
          <w:sz w:val="18"/>
          <w:szCs w:val="18"/>
        </w:rPr>
        <w:t>同传：口译员同步地将发言人的话完整地翻译给听众。B级翻译：职业同传译员，接受过同传专业培训，经验5年以上；</w:t>
      </w:r>
    </w:p>
    <w:p>
      <w:pPr>
        <w:numPr>
          <w:ilvl w:val="0"/>
          <w:numId w:val="1"/>
        </w:numPr>
        <w:tabs>
          <w:tab w:val="left" w:pos="284"/>
          <w:tab w:val="clear" w:pos="360"/>
        </w:tabs>
        <w:adjustRightInd w:val="0"/>
        <w:snapToGrid w:val="0"/>
        <w:spacing w:line="220" w:lineRule="exact"/>
        <w:ind w:left="284" w:hanging="284"/>
        <w:rPr>
          <w:rFonts w:ascii="Arial" w:hAnsi="Arial" w:cs="Arial"/>
          <w:bCs/>
          <w:sz w:val="18"/>
          <w:szCs w:val="18"/>
        </w:rPr>
      </w:pPr>
      <w:r>
        <w:rPr>
          <w:rFonts w:hint="eastAsia" w:ascii="Arial" w:hAnsi="Arial" w:cs="Arial"/>
          <w:bCs/>
          <w:sz w:val="18"/>
          <w:szCs w:val="18"/>
        </w:rPr>
        <w:t>同传设备：主控机和同传间按天收费。同声传译设备无半天报价。红外接收机和耳机需按听众人数配备；</w:t>
      </w:r>
    </w:p>
    <w:p>
      <w:pPr>
        <w:numPr>
          <w:ilvl w:val="0"/>
          <w:numId w:val="1"/>
        </w:numPr>
        <w:tabs>
          <w:tab w:val="left" w:pos="284"/>
          <w:tab w:val="clear" w:pos="360"/>
        </w:tabs>
        <w:adjustRightInd w:val="0"/>
        <w:snapToGrid w:val="0"/>
        <w:spacing w:line="220" w:lineRule="exact"/>
        <w:ind w:left="284" w:hanging="284"/>
        <w:rPr>
          <w:rFonts w:ascii="Arial" w:hAnsi="Arial" w:cs="Arial"/>
          <w:bCs/>
          <w:sz w:val="18"/>
          <w:szCs w:val="18"/>
        </w:rPr>
      </w:pPr>
      <w:r>
        <w:rPr>
          <w:rFonts w:hint="eastAsia" w:ascii="Arial" w:hAnsi="Arial" w:cs="Arial"/>
          <w:bCs/>
          <w:sz w:val="18"/>
          <w:szCs w:val="18"/>
        </w:rPr>
        <w:t>以上翻译报价为全天的价格，半天按全天价格的百分之七十收取。</w:t>
      </w:r>
    </w:p>
    <w:p>
      <w:pPr>
        <w:adjustRightInd w:val="0"/>
        <w:snapToGrid w:val="0"/>
        <w:spacing w:line="220" w:lineRule="exact"/>
        <w:rPr>
          <w:rFonts w:ascii="Arial" w:hAnsi="Arial" w:cs="Arial"/>
          <w:b/>
          <w:szCs w:val="21"/>
        </w:rPr>
      </w:pPr>
      <w:r>
        <w:rPr>
          <w:rFonts w:hint="eastAsia" w:ascii="Arial" w:hAnsi="Arial" w:cs="Arial"/>
          <w:b/>
          <w:szCs w:val="21"/>
        </w:rPr>
        <w:t>具体工作流程和付款方式：</w:t>
      </w:r>
    </w:p>
    <w:p>
      <w:pPr>
        <w:numPr>
          <w:ilvl w:val="0"/>
          <w:numId w:val="2"/>
        </w:numPr>
        <w:tabs>
          <w:tab w:val="left" w:pos="284"/>
          <w:tab w:val="clear" w:pos="465"/>
        </w:tabs>
        <w:adjustRightInd w:val="0"/>
        <w:snapToGrid w:val="0"/>
        <w:spacing w:line="220" w:lineRule="exact"/>
        <w:ind w:left="284" w:hanging="284"/>
        <w:rPr>
          <w:rFonts w:ascii="Arial" w:hAnsi="Arial" w:cs="Arial"/>
          <w:sz w:val="18"/>
          <w:szCs w:val="18"/>
        </w:rPr>
      </w:pPr>
      <w:r>
        <w:rPr>
          <w:rFonts w:hint="eastAsia" w:ascii="Arial" w:hAnsi="Arial" w:cs="Arial"/>
          <w:sz w:val="18"/>
          <w:szCs w:val="18"/>
        </w:rPr>
        <w:t>工作流程：客户电话、邮件或MSN问询→</w:t>
      </w:r>
      <w:r>
        <w:rPr>
          <w:rFonts w:hint="eastAsia" w:ascii="Arial" w:hAnsi="Arial" w:cs="Arial"/>
          <w:bCs/>
          <w:sz w:val="18"/>
          <w:szCs w:val="18"/>
        </w:rPr>
        <w:t>唐能国际</w:t>
      </w:r>
      <w:r>
        <w:rPr>
          <w:rFonts w:ascii="Arial" w:hAnsi="Arial" w:cs="Arial"/>
          <w:sz w:val="18"/>
          <w:szCs w:val="18"/>
        </w:rPr>
        <w:t>Talking China</w:t>
      </w:r>
      <w:r>
        <w:rPr>
          <w:rFonts w:hint="eastAsia" w:ascii="Arial" w:hAnsi="Arial" w:cs="Arial"/>
          <w:sz w:val="18"/>
          <w:szCs w:val="18"/>
        </w:rPr>
        <w:t>的联系人报价→客户填写此表单，签字，盖章，传真→</w:t>
      </w:r>
      <w:r>
        <w:rPr>
          <w:rFonts w:hint="eastAsia" w:ascii="Arial" w:hAnsi="Arial" w:cs="Arial"/>
          <w:bCs/>
          <w:sz w:val="18"/>
          <w:szCs w:val="18"/>
        </w:rPr>
        <w:t>唐能国际</w:t>
      </w:r>
      <w:r>
        <w:rPr>
          <w:rFonts w:ascii="Arial" w:hAnsi="Arial" w:cs="Arial"/>
          <w:sz w:val="18"/>
          <w:szCs w:val="18"/>
        </w:rPr>
        <w:t>Talking China</w:t>
      </w:r>
      <w:r>
        <w:rPr>
          <w:rFonts w:hint="eastAsia" w:ascii="Arial" w:hAnsi="Arial" w:cs="Arial"/>
          <w:sz w:val="18"/>
          <w:szCs w:val="18"/>
        </w:rPr>
        <w:t>安排译员和工作细节，确保活动的顺利进行。</w:t>
      </w:r>
    </w:p>
    <w:p>
      <w:pPr>
        <w:numPr>
          <w:ilvl w:val="0"/>
          <w:numId w:val="2"/>
        </w:numPr>
        <w:pBdr>
          <w:bottom w:val="single" w:color="auto" w:sz="12" w:space="0"/>
        </w:pBdr>
        <w:tabs>
          <w:tab w:val="left" w:pos="284"/>
          <w:tab w:val="clear" w:pos="465"/>
        </w:tabs>
        <w:adjustRightInd w:val="0"/>
        <w:snapToGrid w:val="0"/>
        <w:spacing w:after="156" w:afterLines="50" w:line="240" w:lineRule="exact"/>
        <w:ind w:left="284" w:hanging="284"/>
        <w:rPr>
          <w:rFonts w:hint="eastAsia" w:ascii="Arial" w:hAnsi="Arial" w:cs="Arial"/>
          <w:sz w:val="18"/>
          <w:szCs w:val="18"/>
        </w:rPr>
      </w:pPr>
      <w:r>
        <w:rPr>
          <w:rFonts w:hint="eastAsia" w:ascii="Arial" w:hAnsi="Arial" w:cs="Arial"/>
          <w:sz w:val="18"/>
          <w:szCs w:val="18"/>
        </w:rPr>
        <w:t>付款方式：</w:t>
      </w:r>
      <w:r>
        <w:rPr>
          <w:rFonts w:hint="eastAsia" w:ascii="宋体-18030" w:hAnsi="宋体-18030" w:eastAsia="宋体-18030" w:cs="宋体-18030"/>
          <w:sz w:val="18"/>
          <w:szCs w:val="18"/>
        </w:rPr>
        <w:t>①</w:t>
      </w:r>
      <w:r>
        <w:rPr>
          <w:rFonts w:hint="eastAsia" w:ascii="Arial" w:hAnsi="Arial" w:cs="Arial"/>
          <w:sz w:val="18"/>
          <w:szCs w:val="18"/>
        </w:rPr>
        <w:t>所有的翻译服务，国内、外客户需在签订此单后三个工作日内交纳</w:t>
      </w:r>
      <w:r>
        <w:rPr>
          <w:rFonts w:ascii="Arial" w:hAnsi="Arial" w:cs="Arial"/>
          <w:sz w:val="18"/>
          <w:szCs w:val="18"/>
        </w:rPr>
        <w:t>100%</w:t>
      </w:r>
      <w:r>
        <w:rPr>
          <w:rFonts w:hint="eastAsia" w:ascii="Arial" w:hAnsi="Arial" w:cs="Arial"/>
          <w:sz w:val="18"/>
          <w:szCs w:val="18"/>
        </w:rPr>
        <w:t>的预付款。②以上报价为不含税的价格，国外客户给予国际发票，国内客户给予收据。如果国内客户需要发票，需增加</w:t>
      </w:r>
      <w:r>
        <w:rPr>
          <w:rFonts w:ascii="Arial" w:hAnsi="Arial" w:cs="Arial"/>
          <w:sz w:val="18"/>
          <w:szCs w:val="18"/>
        </w:rPr>
        <w:t>8%-10%</w:t>
      </w:r>
      <w:r>
        <w:rPr>
          <w:rFonts w:hint="eastAsia" w:ascii="Arial" w:hAnsi="Arial" w:cs="Arial"/>
          <w:sz w:val="18"/>
          <w:szCs w:val="18"/>
        </w:rPr>
        <w:t>的税款。</w:t>
      </w:r>
    </w:p>
    <w:p>
      <w:pPr>
        <w:pBdr>
          <w:bottom w:val="single" w:color="auto" w:sz="12" w:space="0"/>
        </w:pBdr>
        <w:adjustRightInd w:val="0"/>
        <w:snapToGrid w:val="0"/>
        <w:spacing w:line="220" w:lineRule="exact"/>
        <w:rPr>
          <w:rFonts w:ascii="Arial" w:hAnsi="Arial" w:cs="Arial"/>
          <w:sz w:val="18"/>
          <w:szCs w:val="18"/>
        </w:rPr>
      </w:pPr>
      <w:r>
        <w:rPr>
          <w:rFonts w:hint="eastAsia" w:ascii="Arial" w:hAnsi="Arial" w:cs="Arial"/>
          <w:b/>
          <w:szCs w:val="21"/>
        </w:rPr>
        <w:t>附：公司付款账号信息</w:t>
      </w:r>
    </w:p>
    <w:p>
      <w:pPr>
        <w:pBdr>
          <w:bottom w:val="single" w:color="auto" w:sz="12" w:space="1"/>
        </w:pBdr>
        <w:adjustRightInd w:val="0"/>
        <w:snapToGrid w:val="0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公司名称</w:t>
      </w:r>
      <w:r>
        <w:rPr>
          <w:rFonts w:ascii="宋体" w:hAnsi="宋体"/>
          <w:sz w:val="18"/>
          <w:szCs w:val="18"/>
        </w:rPr>
        <w:t xml:space="preserve">: </w:t>
      </w:r>
      <w:r>
        <w:rPr>
          <w:rFonts w:hint="eastAsia" w:ascii="宋体" w:hAnsi="宋体"/>
          <w:sz w:val="18"/>
          <w:szCs w:val="18"/>
        </w:rPr>
        <w:t>上海唐能翻译咨询有限公司</w:t>
      </w:r>
    </w:p>
    <w:p>
      <w:pPr>
        <w:pBdr>
          <w:bottom w:val="single" w:color="auto" w:sz="12" w:space="1"/>
        </w:pBdr>
        <w:adjustRightInd w:val="0"/>
        <w:snapToGrid w:val="0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开户行</w:t>
      </w:r>
      <w:r>
        <w:rPr>
          <w:rFonts w:ascii="宋体" w:hAnsi="宋体"/>
          <w:sz w:val="18"/>
          <w:szCs w:val="18"/>
        </w:rPr>
        <w:t xml:space="preserve">: </w:t>
      </w:r>
      <w:r>
        <w:rPr>
          <w:rFonts w:hint="eastAsia" w:ascii="宋体" w:hAnsi="宋体"/>
          <w:sz w:val="18"/>
          <w:szCs w:val="18"/>
        </w:rPr>
        <w:t>中国工商银行股份有限公司上海市延平路支行</w:t>
      </w:r>
    </w:p>
    <w:p>
      <w:pPr>
        <w:pBdr>
          <w:bottom w:val="single" w:color="auto" w:sz="12" w:space="1"/>
        </w:pBdr>
        <w:adjustRightInd w:val="0"/>
        <w:snapToGrid w:val="0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帐号</w:t>
      </w:r>
      <w:r>
        <w:rPr>
          <w:rFonts w:ascii="宋体" w:hAnsi="宋体"/>
          <w:sz w:val="18"/>
          <w:szCs w:val="18"/>
        </w:rPr>
        <w:t>: 1001267609206924829</w:t>
      </w:r>
    </w:p>
    <w:p>
      <w:pPr>
        <w:pBdr>
          <w:bottom w:val="single" w:color="auto" w:sz="12" w:space="1"/>
        </w:pBdr>
        <w:adjustRightInd w:val="0"/>
        <w:snapToGrid w:val="0"/>
        <w:spacing w:before="156" w:beforeLines="5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Talking China </w:t>
      </w:r>
      <w:r>
        <w:rPr>
          <w:rFonts w:hint="eastAsia" w:ascii="Arial" w:hAnsi="Arial" w:cs="Arial"/>
          <w:bCs/>
        </w:rPr>
        <w:t>代表签名、盖章：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u w:val="single"/>
        </w:rPr>
        <w:t xml:space="preserve">                    </w:t>
      </w:r>
      <w:r>
        <w:rPr>
          <w:rFonts w:hint="eastAsia" w:ascii="Arial" w:hAnsi="Arial" w:cs="Arial"/>
          <w:bCs/>
          <w:u w:val="single"/>
        </w:rPr>
        <w:t xml:space="preserve">   </w:t>
      </w:r>
      <w:r>
        <w:rPr>
          <w:rFonts w:ascii="Arial" w:hAnsi="Arial" w:cs="Arial"/>
          <w:bCs/>
          <w:u w:val="single"/>
        </w:rPr>
        <w:t xml:space="preserve"> </w:t>
      </w:r>
      <w:r>
        <w:rPr>
          <w:rFonts w:hint="eastAsia"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 xml:space="preserve">    </w:t>
      </w:r>
      <w:r>
        <w:rPr>
          <w:rFonts w:ascii="Arial" w:hAnsi="Arial" w:cs="Arial"/>
          <w:bCs/>
        </w:rPr>
        <w:t xml:space="preserve">    </w:t>
      </w:r>
      <w:r>
        <w:rPr>
          <w:rFonts w:hint="eastAsia" w:ascii="Arial" w:hAnsi="Arial" w:cs="Arial"/>
          <w:bCs/>
        </w:rPr>
        <w:t>日期：</w:t>
      </w:r>
      <w:r>
        <w:rPr>
          <w:rFonts w:ascii="Arial" w:hAnsi="Arial" w:cs="Arial"/>
          <w:bCs/>
          <w:u w:val="single"/>
        </w:rPr>
        <w:t xml:space="preserve">                       </w:t>
      </w:r>
    </w:p>
    <w:p>
      <w:pPr>
        <w:pBdr>
          <w:bottom w:val="single" w:color="auto" w:sz="12" w:space="1"/>
        </w:pBdr>
        <w:adjustRightInd w:val="0"/>
        <w:snapToGrid w:val="0"/>
        <w:rPr>
          <w:rFonts w:ascii="Arial" w:hAnsi="Arial" w:cs="Arial"/>
          <w:bCs/>
        </w:rPr>
      </w:pPr>
      <w:r>
        <w:rPr>
          <w:rFonts w:hint="eastAsia" w:ascii="Arial" w:hAnsi="Arial" w:cs="Arial"/>
          <w:bCs/>
        </w:rPr>
        <w:t>以下信息由要求翻译服务的客户填写，除签名处外，请务必不要使用手写方式：</w:t>
      </w:r>
      <w:r>
        <w:rPr>
          <w:rFonts w:ascii="Arial" w:hAnsi="Arial" w:cs="Arial"/>
          <w:bCs/>
        </w:rPr>
        <w:t xml:space="preserve"> </w:t>
      </w:r>
    </w:p>
    <w:p>
      <w:pPr>
        <w:adjustRightInd w:val="0"/>
        <w:snapToGrid w:val="0"/>
        <w:rPr>
          <w:rFonts w:ascii="Arial" w:hAnsi="Arial" w:cs="Arial"/>
          <w:bCs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6172200" cy="1130935"/>
                <wp:effectExtent l="4445" t="4445" r="14605" b="7620"/>
                <wp:wrapNone/>
                <wp:docPr id="3" name="Quad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13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客户公司信息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公司名称：</w:t>
                            </w:r>
                            <w:r>
                              <w:t>____________________________________________</w:t>
                            </w:r>
                            <w:r>
                              <w:rPr>
                                <w:rFonts w:hint="eastAsia"/>
                              </w:rPr>
                              <w:t xml:space="preserve">   展位号：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联系人姓名：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职务：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手机：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公司电话：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传真：</w:t>
                            </w:r>
                            <w:r>
                              <w:rPr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邮件：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</w:t>
                            </w:r>
                            <w:r>
                              <w:t xml:space="preserve">    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授权签名：</w:t>
                            </w:r>
                            <w:r>
                              <w:t>___________________</w:t>
                            </w:r>
                            <w:r>
                              <w:rPr>
                                <w:rFonts w:hint="eastAsia"/>
                              </w:rPr>
                              <w:t xml:space="preserve">   日期：</w:t>
                            </w:r>
                            <w:r>
                              <w:t xml:space="preserve">________________ </w:t>
                            </w:r>
                            <w:r>
                              <w:rPr>
                                <w:rFonts w:hint="eastAsia"/>
                              </w:rPr>
                              <w:t xml:space="preserve">  盖   章：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47" o:spid="_x0000_s1026" o:spt="202" type="#_x0000_t202" style="position:absolute;left:0pt;margin-left:0pt;margin-top:3.65pt;height:89.05pt;width:486pt;z-index:251665408;mso-width-relative:page;mso-height-relative:page;" fillcolor="#FFFFFF" filled="t" stroked="t" coordsize="21600,21600" o:gfxdata="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RPqZ7WAAAA&#10;BgEAAA8AAAAAAAAAAQAgAAAAIgAAAGRycy9kb3ducmV2LnhtbFBLAQIUABQAAAAIAIdO4kCBYZD0&#10;5gEAAOsDAAAOAAAAAAAAAAEAIAAAACUBAABkcnMvZTJvRG9jLnhtbFBLBQYAAAAABgAGAFkBAAB9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客户公司信息</w:t>
                      </w:r>
                      <w:r>
                        <w:rPr>
                          <w:b/>
                        </w:rPr>
                        <w:t>:</w:t>
                      </w:r>
                    </w:p>
                    <w:p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公司名称：</w:t>
                      </w:r>
                      <w:r>
                        <w:t>____________________________________________</w:t>
                      </w:r>
                      <w:r>
                        <w:rPr>
                          <w:rFonts w:hint="eastAsia"/>
                        </w:rPr>
                        <w:t xml:space="preserve">   展位号：</w:t>
                      </w:r>
                      <w:r>
                        <w:rPr>
                          <w:u w:val="single"/>
                        </w:rPr>
                        <w:t xml:space="preserve">                      </w:t>
                      </w:r>
                    </w:p>
                    <w:p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联系人姓名：</w:t>
                      </w:r>
                      <w:r>
                        <w:rPr>
                          <w:u w:val="single"/>
                        </w:rPr>
                        <w:t xml:space="preserve">                 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职务：</w:t>
                      </w:r>
                      <w:r>
                        <w:rPr>
                          <w:u w:val="single"/>
                        </w:rPr>
                        <w:t xml:space="preserve">                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手机：</w:t>
                      </w:r>
                      <w:r>
                        <w:rPr>
                          <w:u w:val="single"/>
                        </w:rPr>
                        <w:t xml:space="preserve">                        </w:t>
                      </w:r>
                    </w:p>
                    <w:p>
                      <w:r>
                        <w:rPr>
                          <w:rFonts w:hint="eastAsia"/>
                        </w:rPr>
                        <w:t>公司电话：</w:t>
                      </w:r>
                      <w:r>
                        <w:rPr>
                          <w:u w:val="single"/>
                        </w:rPr>
                        <w:t xml:space="preserve">                   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传真：</w:t>
                      </w:r>
                      <w:r>
                        <w:rPr>
                          <w:u w:val="single"/>
                        </w:rPr>
                        <w:t xml:space="preserve">             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邮件：</w:t>
                      </w:r>
                      <w:r>
                        <w:rPr>
                          <w:u w:val="single"/>
                        </w:rPr>
                        <w:t xml:space="preserve">                        </w:t>
                      </w:r>
                      <w:r>
                        <w:t xml:space="preserve">    </w:t>
                      </w:r>
                    </w:p>
                    <w:p>
                      <w:r>
                        <w:rPr>
                          <w:rFonts w:hint="eastAsia"/>
                        </w:rPr>
                        <w:t>授权签名：</w:t>
                      </w:r>
                      <w:r>
                        <w:t>___________________</w:t>
                      </w:r>
                      <w:r>
                        <w:rPr>
                          <w:rFonts w:hint="eastAsia"/>
                        </w:rPr>
                        <w:t xml:space="preserve">   日期：</w:t>
                      </w:r>
                      <w:r>
                        <w:t xml:space="preserve">________________ </w:t>
                      </w:r>
                      <w:r>
                        <w:rPr>
                          <w:rFonts w:hint="eastAsia"/>
                        </w:rPr>
                        <w:t xml:space="preserve">  盖   章：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rFonts w:ascii="Arial" w:hAnsi="Arial" w:cs="Arial"/>
          <w:bCs/>
          <w:sz w:val="10"/>
          <w:szCs w:val="10"/>
        </w:rPr>
      </w:pPr>
    </w:p>
    <w:p>
      <w:pPr>
        <w:adjustRightInd w:val="0"/>
        <w:snapToGrid w:val="0"/>
        <w:rPr>
          <w:rFonts w:ascii="Arial" w:hAnsi="Arial" w:cs="Arial"/>
          <w:bCs/>
          <w:sz w:val="10"/>
          <w:szCs w:val="10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-22225</wp:posOffset>
                </wp:positionV>
                <wp:extent cx="6200775" cy="1783080"/>
                <wp:effectExtent l="4445" t="4445" r="5080" b="22225"/>
                <wp:wrapNone/>
                <wp:docPr id="2" name="Quad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36"/>
                              </w:rPr>
                              <w:t>中国国际食品添加剂和配料展览会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(FIC 201</w:t>
                            </w:r>
                            <w:r>
                              <w:rPr>
                                <w:rFonts w:hint="eastAsia" w:ascii="Arial" w:hAnsi="Arial" w:cs="Arial"/>
                                <w:sz w:val="36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 xml:space="preserve">)  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201</w:t>
                            </w:r>
                            <w:r>
                              <w:rPr>
                                <w:rFonts w:hint="eastAsia" w:ascii="Arial" w:hAnsi="Arial" w:cs="Arial"/>
                                <w:sz w:val="24"/>
                              </w:rPr>
                              <w:t>8年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3月</w:t>
                            </w:r>
                            <w:r>
                              <w:rPr>
                                <w:rFonts w:hint="eastAsia" w:ascii="Arial" w:hAnsi="Arial" w:cs="Arial"/>
                                <w:sz w:val="24"/>
                              </w:rPr>
                              <w:t>22日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- </w:t>
                            </w:r>
                            <w:r>
                              <w:rPr>
                                <w:rFonts w:hint="eastAsia" w:ascii="Arial" w:hAnsi="Arial" w:cs="Arial"/>
                                <w:sz w:val="24"/>
                              </w:rPr>
                              <w:t>24日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b/>
                                <w:sz w:val="28"/>
                                <w:szCs w:val="28"/>
                              </w:rPr>
                              <w:t>雇请笔译翻译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b/>
                                <w:sz w:val="24"/>
                                <w:u w:val="single"/>
                              </w:rPr>
                              <w:t>请于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201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sz w:val="24"/>
                                <w:u w:val="single"/>
                              </w:rPr>
                              <w:t>8年2月24日前发送此单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48" o:spid="_x0000_s1026" o:spt="202" type="#_x0000_t202" style="position:absolute;left:0pt;margin-left:-11.25pt;margin-top:-1.75pt;height:140.4pt;width:488.25pt;z-index:251666432;mso-width-relative:page;mso-height-relative:page;" fillcolor="#FFFFFF" filled="t" stroked="t" coordsize="21600,21600" o:gfxdata="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WAnLj&#10;2AAAAAkBAAAPAAAAAAAAAAEAIAAAACIAAABkcnMvZG93bnJldi54bWxQSwECFAAUAAAACACHTuJA&#10;7FwGhugBAADrAwAADgAAAAAAAAABACAAAAAn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hint="eastAsia" w:ascii="Arial" w:hAnsi="Arial" w:cs="Arial"/>
                          <w:sz w:val="36"/>
                        </w:rPr>
                        <w:t>中国国际食品添加剂和配料展览会</w:t>
                      </w:r>
                      <w:r>
                        <w:rPr>
                          <w:rFonts w:ascii="Arial" w:hAnsi="Arial" w:cs="Arial"/>
                          <w:sz w:val="36"/>
                        </w:rPr>
                        <w:t>(FIC 201</w:t>
                      </w:r>
                      <w:r>
                        <w:rPr>
                          <w:rFonts w:hint="eastAsia" w:ascii="Arial" w:hAnsi="Arial" w:cs="Arial"/>
                          <w:sz w:val="36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36"/>
                        </w:rPr>
                        <w:t xml:space="preserve">)   </w:t>
                      </w:r>
                    </w:p>
                    <w:p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201</w:t>
                      </w:r>
                      <w:r>
                        <w:rPr>
                          <w:rFonts w:hint="eastAsia" w:ascii="Arial" w:hAnsi="Arial" w:cs="Arial"/>
                          <w:sz w:val="24"/>
                        </w:rPr>
                        <w:t>8年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3月</w:t>
                      </w:r>
                      <w:r>
                        <w:rPr>
                          <w:rFonts w:hint="eastAsia" w:ascii="Arial" w:hAnsi="Arial" w:cs="Arial"/>
                          <w:sz w:val="24"/>
                        </w:rPr>
                        <w:t>22日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- </w:t>
                      </w:r>
                      <w:r>
                        <w:rPr>
                          <w:rFonts w:hint="eastAsia" w:ascii="Arial" w:hAnsi="Arial" w:cs="Arial"/>
                          <w:sz w:val="24"/>
                        </w:rPr>
                        <w:t>24日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Arial" w:hAnsi="Arial" w:cs="Arial"/>
                          <w:b/>
                          <w:sz w:val="28"/>
                          <w:szCs w:val="28"/>
                        </w:rPr>
                        <w:t>雇请笔译翻译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hint="eastAsia" w:ascii="Arial" w:hAnsi="Arial" w:cs="Arial"/>
                          <w:b/>
                          <w:sz w:val="24"/>
                          <w:u w:val="single"/>
                        </w:rPr>
                        <w:t>请于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201</w:t>
                      </w:r>
                      <w:r>
                        <w:rPr>
                          <w:rFonts w:hint="eastAsia" w:ascii="Arial" w:hAnsi="Arial" w:cs="Arial"/>
                          <w:b/>
                          <w:sz w:val="24"/>
                          <w:u w:val="single"/>
                        </w:rPr>
                        <w:t>8年2月24日前发送此单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10"/>
          <w:szCs w:val="10"/>
        </w:rPr>
        <w:tab/>
      </w:r>
    </w:p>
    <w:p>
      <w:pPr>
        <w:adjustRightInd w:val="0"/>
        <w:snapToGrid w:val="0"/>
        <w:rPr>
          <w:rFonts w:ascii="Arial" w:hAnsi="Arial" w:cs="Arial"/>
          <w:bCs/>
          <w:sz w:val="10"/>
          <w:szCs w:val="10"/>
        </w:rPr>
      </w:pPr>
    </w:p>
    <w:p>
      <w:pPr>
        <w:adjustRightInd w:val="0"/>
        <w:snapToGrid w:val="0"/>
        <w:rPr>
          <w:rFonts w:ascii="Arial" w:hAnsi="Arial" w:cs="Arial"/>
          <w:bCs/>
          <w:sz w:val="10"/>
          <w:szCs w:val="10"/>
        </w:rPr>
      </w:pPr>
    </w:p>
    <w:p>
      <w:pPr>
        <w:adjustRightInd w:val="0"/>
        <w:snapToGrid w:val="0"/>
        <w:rPr>
          <w:rFonts w:ascii="Arial" w:hAnsi="Arial" w:cs="Arial"/>
          <w:bCs/>
          <w:sz w:val="10"/>
          <w:szCs w:val="10"/>
        </w:rPr>
      </w:pPr>
    </w:p>
    <w:p>
      <w:pPr>
        <w:adjustRightInd w:val="0"/>
        <w:snapToGrid w:val="0"/>
        <w:rPr>
          <w:rFonts w:ascii="Arial" w:hAnsi="Arial" w:cs="Arial"/>
          <w:bCs/>
          <w:sz w:val="10"/>
          <w:szCs w:val="10"/>
        </w:rPr>
      </w:pPr>
    </w:p>
    <w:p>
      <w:pPr>
        <w:adjustRightInd w:val="0"/>
        <w:snapToGrid w:val="0"/>
        <w:rPr>
          <w:rFonts w:ascii="Arial" w:hAnsi="Arial" w:cs="Arial"/>
          <w:bCs/>
          <w:sz w:val="10"/>
          <w:szCs w:val="10"/>
        </w:rPr>
      </w:pPr>
    </w:p>
    <w:p>
      <w:pPr>
        <w:adjustRightInd w:val="0"/>
        <w:snapToGrid w:val="0"/>
        <w:rPr>
          <w:rFonts w:ascii="Arial" w:hAnsi="Arial" w:cs="Arial"/>
          <w:bCs/>
          <w:sz w:val="10"/>
          <w:szCs w:val="10"/>
        </w:rPr>
      </w:pPr>
    </w:p>
    <w:p>
      <w:pPr>
        <w:adjustRightInd w:val="0"/>
        <w:snapToGrid w:val="0"/>
        <w:rPr>
          <w:rFonts w:ascii="Arial" w:hAnsi="Arial" w:cs="Arial"/>
          <w:bCs/>
          <w:sz w:val="10"/>
          <w:szCs w:val="10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71755</wp:posOffset>
                </wp:positionV>
                <wp:extent cx="3372485" cy="1023620"/>
                <wp:effectExtent l="4445" t="4445" r="13970" b="19685"/>
                <wp:wrapNone/>
                <wp:docPr id="4" name="Quad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48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</w:pPr>
                            <w:r>
                              <w:rPr>
                                <w:rFonts w:hint="eastAsia"/>
                              </w:rPr>
                              <w:t>请复印一份留档，将此表返回至以下地址：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唐能国际 Talking China Language Services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地址：上海市镇宁路</w:t>
                            </w:r>
                            <w:r>
                              <w:rPr>
                                <w:sz w:val="18"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号欣安大厦东楼</w:t>
                            </w:r>
                            <w:r>
                              <w:rPr>
                                <w:sz w:val="18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层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邮编：</w:t>
                            </w:r>
                            <w:r>
                              <w:rPr>
                                <w:sz w:val="18"/>
                              </w:rPr>
                              <w:t>200040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电话：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021-6247 3159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传真：</w:t>
                            </w:r>
                            <w:r>
                              <w:rPr>
                                <w:sz w:val="18"/>
                              </w:rPr>
                              <w:t xml:space="preserve">021-6289 4308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网址：</w:t>
                            </w:r>
                            <w:r>
                              <w:rPr>
                                <w:sz w:val="18"/>
                              </w:rPr>
                              <w:t>www.talkingchina.com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邮件：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 xml:space="preserve"> HYPERLINK "mailto:</w:instrTex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instrText xml:space="preserve">miki.hu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 xml:space="preserve">@talkingchina.com" 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Style w:val="4"/>
                                <w:rFonts w:hint="eastAsia"/>
                                <w:sz w:val="18"/>
                                <w:szCs w:val="18"/>
                              </w:rPr>
                              <w:t>miki.hu</w:t>
                            </w:r>
                            <w:r>
                              <w:rPr>
                                <w:rStyle w:val="4"/>
                                <w:sz w:val="18"/>
                                <w:szCs w:val="18"/>
                              </w:rPr>
                              <w:t>@talkingchina.com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; talkingchina</w:t>
                            </w:r>
                            <w:r>
                              <w:rPr>
                                <w:sz w:val="18"/>
                              </w:rPr>
                              <w:t xml:space="preserve">@talkingchina.com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49" o:spid="_x0000_s1026" o:spt="202" type="#_x0000_t202" style="position:absolute;left:0pt;margin-left:197.25pt;margin-top:5.65pt;height:80.6pt;width:265.55pt;z-index:251667456;mso-width-relative:page;mso-height-relative:page;" fillcolor="#FFFFFF" filled="t" stroked="t" coordsize="21600,21600" o:gfxdata="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v4&#10;hY3ZAAAACgEAAA8AAAAAAAAAAQAgAAAAIgAAAGRycy9kb3ducmV2LnhtbFBLAQIUABQAAAAIAIdO&#10;4kDpYzpc6QEAAOsDAAAOAAAAAAAAAAEAIAAAACg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</w:pPr>
                      <w:r>
                        <w:rPr>
                          <w:rFonts w:hint="eastAsia"/>
                        </w:rPr>
                        <w:t>请复印一份留档，将此表返回至以下地址：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唐能国际 Talking China Language Services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地址：上海市镇宁路</w:t>
                      </w:r>
                      <w:r>
                        <w:rPr>
                          <w:sz w:val="18"/>
                        </w:rPr>
                        <w:t>200</w:t>
                      </w:r>
                      <w:r>
                        <w:rPr>
                          <w:rFonts w:hint="eastAsia"/>
                          <w:sz w:val="18"/>
                        </w:rPr>
                        <w:t>号欣安大厦东楼</w:t>
                      </w:r>
                      <w:r>
                        <w:rPr>
                          <w:sz w:val="18"/>
                        </w:rPr>
                        <w:t>8</w:t>
                      </w:r>
                      <w:r>
                        <w:rPr>
                          <w:rFonts w:hint="eastAsia"/>
                          <w:sz w:val="18"/>
                        </w:rPr>
                        <w:t>层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rFonts w:hint="eastAsia"/>
                          <w:sz w:val="18"/>
                        </w:rPr>
                        <w:t>邮编：</w:t>
                      </w:r>
                      <w:r>
                        <w:rPr>
                          <w:sz w:val="18"/>
                        </w:rPr>
                        <w:t>200040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电话：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021-6247 3159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传真：</w:t>
                      </w:r>
                      <w:r>
                        <w:rPr>
                          <w:sz w:val="18"/>
                        </w:rPr>
                        <w:t xml:space="preserve">021-6289 4308  </w:t>
                      </w:r>
                      <w:r>
                        <w:rPr>
                          <w:rFonts w:hint="eastAsia"/>
                          <w:sz w:val="18"/>
                        </w:rPr>
                        <w:t>网址：</w:t>
                      </w:r>
                      <w:r>
                        <w:rPr>
                          <w:sz w:val="18"/>
                        </w:rPr>
                        <w:t>www.talkingchina.com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邮件：</w:t>
                      </w:r>
                      <w:r>
                        <w:rPr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sz w:val="18"/>
                          <w:szCs w:val="18"/>
                        </w:rPr>
                        <w:instrText xml:space="preserve"> HYPERLINK "mailto:</w:instrTex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instrText xml:space="preserve">miki.hu</w:instrText>
                      </w:r>
                      <w:r>
                        <w:rPr>
                          <w:sz w:val="18"/>
                          <w:szCs w:val="18"/>
                        </w:rPr>
                        <w:instrText xml:space="preserve">@talkingchina.com" </w:instrText>
                      </w:r>
                      <w:r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Style w:val="4"/>
                          <w:rFonts w:hint="eastAsia"/>
                          <w:sz w:val="18"/>
                          <w:szCs w:val="18"/>
                        </w:rPr>
                        <w:t>miki.hu</w:t>
                      </w:r>
                      <w:r>
                        <w:rPr>
                          <w:rStyle w:val="4"/>
                          <w:sz w:val="18"/>
                          <w:szCs w:val="18"/>
                        </w:rPr>
                        <w:t>@talkingchina.com</w:t>
                      </w:r>
                      <w:r>
                        <w:rPr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hint="eastAsia"/>
                          <w:sz w:val="18"/>
                        </w:rPr>
                        <w:t>; talkingchina</w:t>
                      </w:r>
                      <w:r>
                        <w:rPr>
                          <w:sz w:val="18"/>
                        </w:rPr>
                        <w:t xml:space="preserve">@talkingchina.com  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rFonts w:ascii="Arial" w:hAnsi="Arial" w:cs="Arial"/>
          <w:bCs/>
          <w:sz w:val="10"/>
          <w:szCs w:val="10"/>
        </w:rPr>
      </w:pPr>
    </w:p>
    <w:p>
      <w:pPr>
        <w:adjustRightInd w:val="0"/>
        <w:snapToGrid w:val="0"/>
        <w:rPr>
          <w:rFonts w:ascii="Arial" w:hAnsi="Arial" w:cs="Arial"/>
          <w:bCs/>
          <w:sz w:val="10"/>
          <w:szCs w:val="10"/>
        </w:rPr>
      </w:pPr>
    </w:p>
    <w:p>
      <w:pPr>
        <w:adjustRightInd w:val="0"/>
        <w:snapToGrid w:val="0"/>
        <w:rPr>
          <w:rFonts w:ascii="Arial" w:hAnsi="Arial" w:cs="Arial"/>
          <w:bCs/>
          <w:sz w:val="10"/>
          <w:szCs w:val="10"/>
        </w:rPr>
      </w:pPr>
    </w:p>
    <w:p>
      <w:pPr>
        <w:adjustRightInd w:val="0"/>
        <w:snapToGrid w:val="0"/>
        <w:rPr>
          <w:rFonts w:ascii="Arial" w:hAnsi="Arial" w:cs="Arial"/>
          <w:bCs/>
          <w:sz w:val="10"/>
          <w:szCs w:val="10"/>
        </w:rPr>
      </w:pPr>
    </w:p>
    <w:p>
      <w:pPr>
        <w:adjustRightInd w:val="0"/>
        <w:snapToGrid w:val="0"/>
        <w:rPr>
          <w:rFonts w:ascii="Arial" w:hAnsi="Arial" w:cs="Arial"/>
          <w:bCs/>
          <w:sz w:val="10"/>
          <w:szCs w:val="10"/>
        </w:rPr>
      </w:pPr>
    </w:p>
    <w:p>
      <w:pPr>
        <w:adjustRightInd w:val="0"/>
        <w:snapToGrid w:val="0"/>
        <w:rPr>
          <w:rFonts w:ascii="Arial" w:hAnsi="Arial" w:cs="Arial"/>
          <w:bCs/>
          <w:sz w:val="10"/>
          <w:szCs w:val="10"/>
        </w:rPr>
      </w:pPr>
    </w:p>
    <w:p>
      <w:pPr>
        <w:adjustRightInd w:val="0"/>
        <w:snapToGrid w:val="0"/>
        <w:rPr>
          <w:rFonts w:ascii="Arial" w:hAnsi="Arial" w:cs="Arial"/>
          <w:bCs/>
          <w:sz w:val="10"/>
          <w:szCs w:val="10"/>
        </w:rPr>
      </w:pPr>
    </w:p>
    <w:p>
      <w:pPr>
        <w:adjustRightInd w:val="0"/>
        <w:snapToGrid w:val="0"/>
        <w:rPr>
          <w:rFonts w:ascii="Arial" w:hAnsi="Arial" w:cs="Arial"/>
          <w:bCs/>
          <w:sz w:val="10"/>
          <w:szCs w:val="10"/>
        </w:rPr>
      </w:pPr>
    </w:p>
    <w:p>
      <w:pPr>
        <w:adjustRightInd w:val="0"/>
        <w:snapToGrid w:val="0"/>
        <w:rPr>
          <w:rFonts w:ascii="Arial" w:hAnsi="Arial" w:cs="Arial"/>
          <w:bCs/>
          <w:sz w:val="10"/>
          <w:szCs w:val="10"/>
        </w:rPr>
      </w:pPr>
    </w:p>
    <w:p>
      <w:pPr>
        <w:adjustRightInd w:val="0"/>
        <w:snapToGrid w:val="0"/>
        <w:rPr>
          <w:rFonts w:ascii="Arial" w:hAnsi="Arial" w:cs="Arial"/>
          <w:bCs/>
          <w:sz w:val="10"/>
          <w:szCs w:val="10"/>
        </w:rPr>
      </w:pPr>
    </w:p>
    <w:p>
      <w:pPr>
        <w:adjustRightInd w:val="0"/>
        <w:snapToGrid w:val="0"/>
        <w:rPr>
          <w:rFonts w:ascii="Arial" w:hAnsi="Arial" w:cs="Arial"/>
          <w:bCs/>
          <w:sz w:val="10"/>
          <w:szCs w:val="10"/>
        </w:rPr>
      </w:pPr>
    </w:p>
    <w:p>
      <w:pPr>
        <w:adjustRightInd w:val="0"/>
        <w:snapToGrid w:val="0"/>
        <w:rPr>
          <w:rFonts w:ascii="Arial" w:hAnsi="Arial" w:cs="Arial"/>
          <w:bCs/>
          <w:sz w:val="10"/>
          <w:szCs w:val="10"/>
        </w:rPr>
      </w:pPr>
    </w:p>
    <w:p>
      <w:pPr>
        <w:adjustRightInd w:val="0"/>
        <w:snapToGrid w:val="0"/>
        <w:rPr>
          <w:rFonts w:ascii="Arial" w:hAnsi="Arial" w:cs="Arial"/>
          <w:bCs/>
          <w:sz w:val="10"/>
          <w:szCs w:val="10"/>
        </w:rPr>
      </w:pPr>
    </w:p>
    <w:p>
      <w:pPr>
        <w:adjustRightInd w:val="0"/>
        <w:snapToGrid w:val="0"/>
        <w:rPr>
          <w:rFonts w:ascii="Arial" w:hAnsi="Arial" w:cs="Arial"/>
          <w:bCs/>
          <w:sz w:val="10"/>
          <w:szCs w:val="10"/>
        </w:rPr>
      </w:pPr>
    </w:p>
    <w:p>
      <w:pPr>
        <w:adjustRightInd w:val="0"/>
        <w:snapToGrid w:val="0"/>
        <w:rPr>
          <w:rFonts w:ascii="Arial" w:hAnsi="Arial" w:cs="Arial"/>
          <w:bCs/>
          <w:sz w:val="10"/>
          <w:szCs w:val="10"/>
        </w:rPr>
      </w:pPr>
    </w:p>
    <w:p>
      <w:pPr>
        <w:adjustRightInd w:val="0"/>
        <w:snapToGrid w:val="0"/>
        <w:rPr>
          <w:rFonts w:hint="eastAsia" w:ascii="Arial" w:hAnsi="Arial" w:cs="Arial"/>
          <w:b/>
          <w:bCs/>
        </w:rPr>
      </w:pPr>
    </w:p>
    <w:p>
      <w:pPr>
        <w:adjustRightInd w:val="0"/>
        <w:snapToGrid w:val="0"/>
        <w:rPr>
          <w:rFonts w:ascii="Arial" w:hAnsi="Arial" w:cs="Arial"/>
          <w:b/>
          <w:bCs/>
        </w:rPr>
      </w:pPr>
      <w:r>
        <w:rPr>
          <w:rFonts w:hint="eastAsia" w:ascii="Arial" w:hAnsi="Arial" w:cs="Arial"/>
          <w:b/>
          <w:bCs/>
        </w:rPr>
        <w:t>我们需要向本届展览会指定的翻译供应商</w:t>
      </w:r>
      <w:r>
        <w:rPr>
          <w:rFonts w:ascii="Arial" w:hAnsi="Arial" w:cs="Arial"/>
          <w:b/>
          <w:bCs/>
        </w:rPr>
        <w:t xml:space="preserve"> </w:t>
      </w:r>
      <w:r>
        <w:rPr>
          <w:rFonts w:hint="eastAsia" w:ascii="Arial" w:hAnsi="Arial" w:cs="Arial"/>
          <w:b/>
          <w:bCs/>
        </w:rPr>
        <w:t>唐能国际（</w:t>
      </w:r>
      <w:r>
        <w:rPr>
          <w:rFonts w:ascii="Arial" w:hAnsi="Arial" w:cs="Arial"/>
          <w:b/>
          <w:bCs/>
        </w:rPr>
        <w:t>Talking China</w:t>
      </w:r>
      <w:r>
        <w:rPr>
          <w:rFonts w:hint="eastAsia" w:ascii="Arial" w:hAnsi="Arial" w:cs="Arial"/>
          <w:b/>
          <w:bCs/>
        </w:rPr>
        <w:t>）要求如下笔译翻译服务：</w:t>
      </w:r>
    </w:p>
    <w:p>
      <w:pPr>
        <w:adjustRightInd w:val="0"/>
        <w:snapToGrid w:val="0"/>
        <w:rPr>
          <w:rFonts w:ascii="Arial" w:hAnsi="Arial" w:cs="Arial"/>
          <w:b/>
          <w:bCs/>
        </w:rPr>
      </w:pPr>
    </w:p>
    <w:p>
      <w:pPr>
        <w:adjustRightInd w:val="0"/>
        <w:snapToGri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II. </w:t>
      </w:r>
      <w:r>
        <w:rPr>
          <w:rFonts w:hint="eastAsia" w:ascii="Arial" w:hAnsi="Arial" w:cs="Arial"/>
          <w:b/>
          <w:bCs/>
        </w:rPr>
        <w:t>笔译服务</w:t>
      </w:r>
    </w:p>
    <w:p>
      <w:pPr>
        <w:adjustRightInd w:val="0"/>
        <w:snapToGrid w:val="0"/>
        <w:ind w:firstLine="210" w:firstLineChars="100"/>
        <w:rPr>
          <w:rFonts w:ascii="Arial" w:hAnsi="Arial" w:cs="Arial"/>
          <w:bCs/>
        </w:rPr>
      </w:pPr>
      <w:r>
        <w:rPr>
          <w:rFonts w:hint="eastAsia" w:ascii="Arial" w:hAnsi="Arial" w:cs="Arial"/>
          <w:bCs/>
        </w:rPr>
        <w:t>翻译类别</w:t>
      </w:r>
      <w:r>
        <w:rPr>
          <w:rFonts w:ascii="Arial" w:hAnsi="Arial" w:cs="Arial"/>
          <w:bCs/>
        </w:rPr>
        <w:tab/>
      </w:r>
      <w:r>
        <w:rPr>
          <w:rFonts w:hint="eastAsia" w:ascii="Arial" w:hAnsi="Arial" w:cs="Arial"/>
          <w:bCs/>
        </w:rPr>
        <w:t>单价</w:t>
      </w:r>
      <w:r>
        <w:rPr>
          <w:rFonts w:ascii="Arial" w:hAnsi="Arial" w:cs="Arial"/>
          <w:bCs/>
        </w:rPr>
        <w:t>(</w:t>
      </w:r>
      <w:r>
        <w:rPr>
          <w:rFonts w:hint="eastAsia" w:ascii="Arial" w:hAnsi="Arial" w:cs="Arial"/>
          <w:bCs/>
        </w:rPr>
        <w:t>元</w:t>
      </w:r>
      <w:r>
        <w:rPr>
          <w:rFonts w:ascii="Arial" w:hAnsi="Arial" w:cs="Arial"/>
          <w:bCs/>
        </w:rPr>
        <w:t xml:space="preserve">)         </w:t>
      </w:r>
      <w:r>
        <w:rPr>
          <w:rFonts w:hint="eastAsia" w:ascii="Arial" w:hAnsi="Arial" w:cs="Arial"/>
          <w:bCs/>
        </w:rPr>
        <w:t>字数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</w:t>
      </w:r>
      <w:r>
        <w:rPr>
          <w:rFonts w:hint="eastAsia" w:ascii="Arial" w:hAnsi="Arial" w:cs="Arial"/>
          <w:bCs/>
        </w:rPr>
        <w:t>委托日期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hint="eastAsia" w:ascii="Arial" w:hAnsi="Arial" w:cs="Arial"/>
          <w:bCs/>
        </w:rPr>
        <w:t>交件日期</w:t>
      </w:r>
      <w:r>
        <w:rPr>
          <w:rFonts w:ascii="Arial" w:hAnsi="Arial" w:cs="Arial"/>
          <w:bCs/>
        </w:rPr>
        <w:t xml:space="preserve">      </w:t>
      </w:r>
      <w:r>
        <w:rPr>
          <w:rFonts w:hint="eastAsia" w:ascii="Arial" w:hAnsi="Arial" w:cs="Arial"/>
          <w:bCs/>
        </w:rPr>
        <w:t>总费用</w:t>
      </w:r>
    </w:p>
    <w:p>
      <w:pPr>
        <w:pBdr>
          <w:bottom w:val="single" w:color="auto" w:sz="12" w:space="1"/>
        </w:pBdr>
        <w:adjustRightInd w:val="0"/>
        <w:snapToGri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</w:t>
      </w:r>
      <w:r>
        <w:rPr>
          <w:rFonts w:hint="eastAsia" w:ascii="Arial" w:hAnsi="Arial" w:cs="Arial"/>
          <w:bCs/>
        </w:rPr>
        <w:t>（人民币</w:t>
      </w:r>
      <w:r>
        <w:rPr>
          <w:rFonts w:ascii="Arial" w:hAnsi="Arial" w:cs="Arial"/>
          <w:bCs/>
        </w:rPr>
        <w:t>/</w:t>
      </w:r>
      <w:r>
        <w:rPr>
          <w:rFonts w:hint="eastAsia" w:ascii="Arial" w:hAnsi="Arial" w:cs="Arial"/>
          <w:bCs/>
        </w:rPr>
        <w:t>每千个中文字符，不计空格）</w:t>
      </w:r>
      <w:r>
        <w:rPr>
          <w:rFonts w:ascii="Arial" w:hAnsi="Arial" w:cs="Arial"/>
          <w:bCs/>
        </w:rPr>
        <w:tab/>
      </w:r>
      <w:r>
        <w:rPr>
          <w:rFonts w:hint="eastAsia" w:ascii="Arial" w:hAnsi="Arial" w:cs="Arial"/>
          <w:bCs/>
          <w:lang w:val="en-US" w:eastAsia="zh-CN"/>
        </w:rPr>
        <w:t xml:space="preserve">                  </w:t>
      </w:r>
      <w:r>
        <w:rPr>
          <w:rFonts w:hint="eastAsia" w:ascii="Arial" w:hAnsi="Arial" w:cs="Arial"/>
          <w:bCs/>
        </w:rPr>
        <w:t>（人民币）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</w:t>
      </w:r>
    </w:p>
    <w:p>
      <w:pPr>
        <w:adjustRightInd w:val="0"/>
        <w:snapToGrid w:val="0"/>
        <w:rPr>
          <w:rFonts w:ascii="Arial" w:hAnsi="Arial" w:cs="Arial"/>
          <w:sz w:val="18"/>
          <w:szCs w:val="18"/>
        </w:rPr>
      </w:pPr>
    </w:p>
    <w:p>
      <w:pPr>
        <w:adjustRightInd w:val="0"/>
        <w:snapToGri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>
        <w:rPr>
          <w:rFonts w:hint="eastAsia" w:ascii="Arial" w:hAnsi="Arial" w:cs="Arial"/>
          <w:bCs/>
        </w:rPr>
        <w:t>英翻中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 200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_______  </w:t>
      </w:r>
    </w:p>
    <w:p>
      <w:pPr>
        <w:adjustRightInd w:val="0"/>
        <w:snapToGrid w:val="0"/>
        <w:rPr>
          <w:rFonts w:ascii="Arial" w:hAnsi="Arial" w:cs="Arial"/>
          <w:bCs/>
        </w:rPr>
      </w:pPr>
    </w:p>
    <w:p>
      <w:pPr>
        <w:adjustRightInd w:val="0"/>
        <w:snapToGri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>
        <w:rPr>
          <w:rFonts w:hint="eastAsia" w:ascii="Arial" w:hAnsi="Arial" w:cs="Arial"/>
          <w:bCs/>
        </w:rPr>
        <w:t>中翻英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 220        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_______</w:t>
      </w:r>
    </w:p>
    <w:p>
      <w:pPr>
        <w:adjustRightInd w:val="0"/>
        <w:snapToGri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>
      <w:pPr>
        <w:adjustRightInd w:val="0"/>
        <w:snapToGri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>
        <w:rPr>
          <w:rFonts w:hint="eastAsia" w:ascii="Arial" w:hAnsi="Arial" w:cs="Arial"/>
          <w:bCs/>
        </w:rPr>
        <w:t>法</w:t>
      </w:r>
      <w:r>
        <w:rPr>
          <w:rFonts w:ascii="Arial" w:hAnsi="Arial" w:cs="Arial"/>
          <w:bCs/>
        </w:rPr>
        <w:t>/</w:t>
      </w:r>
      <w:r>
        <w:rPr>
          <w:rFonts w:hint="eastAsia" w:ascii="Arial" w:hAnsi="Arial" w:cs="Arial"/>
          <w:bCs/>
        </w:rPr>
        <w:t>德翻中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250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_______</w:t>
      </w:r>
    </w:p>
    <w:p>
      <w:pPr>
        <w:adjustRightInd w:val="0"/>
        <w:snapToGri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>
      <w:pPr>
        <w:adjustRightInd w:val="0"/>
        <w:snapToGri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</w:t>
      </w:r>
      <w:r>
        <w:rPr>
          <w:rFonts w:hint="eastAsia" w:ascii="Arial" w:hAnsi="Arial" w:cs="Arial"/>
          <w:bCs/>
        </w:rPr>
        <w:t>中翻法</w:t>
      </w:r>
      <w:r>
        <w:rPr>
          <w:rFonts w:ascii="Arial" w:hAnsi="Arial" w:cs="Arial"/>
          <w:bCs/>
        </w:rPr>
        <w:t>/</w:t>
      </w:r>
      <w:r>
        <w:rPr>
          <w:rFonts w:hint="eastAsia" w:ascii="Arial" w:hAnsi="Arial" w:cs="Arial"/>
          <w:bCs/>
        </w:rPr>
        <w:t>德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280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_______</w:t>
      </w:r>
    </w:p>
    <w:p>
      <w:pPr>
        <w:adjustRightInd w:val="0"/>
        <w:snapToGrid w:val="0"/>
        <w:rPr>
          <w:rFonts w:ascii="Arial" w:hAnsi="Arial" w:cs="Arial"/>
          <w:b/>
          <w:bCs/>
        </w:rPr>
      </w:pPr>
    </w:p>
    <w:p>
      <w:pPr>
        <w:adjustRightInd w:val="0"/>
        <w:snapToGrid w:val="0"/>
        <w:rPr>
          <w:rFonts w:ascii="Arial" w:hAnsi="Arial" w:cs="Arial"/>
          <w:b/>
          <w:bCs/>
        </w:rPr>
      </w:pPr>
      <w:r>
        <w:rPr>
          <w:rFonts w:hint="eastAsia" w:ascii="Arial" w:hAnsi="Arial" w:cs="Arial"/>
          <w:b/>
          <w:bCs/>
        </w:rPr>
        <w:t>备注：</w:t>
      </w:r>
    </w:p>
    <w:p>
      <w:pPr>
        <w:adjustRightInd w:val="0"/>
        <w:snapToGrid w:val="0"/>
        <w:rPr>
          <w:rFonts w:ascii="Arial" w:hAnsi="Arial" w:cs="Arial"/>
          <w:b/>
          <w:bCs/>
        </w:rPr>
      </w:pPr>
      <w:r>
        <w:rPr>
          <w:rFonts w:hint="eastAsia" w:ascii="Arial" w:hAnsi="Arial" w:cs="Arial"/>
          <w:sz w:val="18"/>
          <w:szCs w:val="18"/>
        </w:rPr>
        <w:t>以上仅为主要语种的笔译服务，我们还可以提供</w:t>
      </w:r>
      <w:r>
        <w:rPr>
          <w:rFonts w:ascii="Arial" w:hAnsi="Arial" w:cs="Arial"/>
          <w:sz w:val="18"/>
          <w:szCs w:val="18"/>
        </w:rPr>
        <w:t>1</w:t>
      </w:r>
      <w:r>
        <w:rPr>
          <w:rFonts w:hint="eastAsia" w:ascii="Arial" w:hAnsi="Arial" w:cs="Arial"/>
          <w:sz w:val="18"/>
          <w:szCs w:val="18"/>
        </w:rPr>
        <w:t>）其他各语种的笔译；</w:t>
      </w:r>
      <w:r>
        <w:rPr>
          <w:rFonts w:ascii="Arial" w:hAnsi="Arial" w:cs="Arial"/>
          <w:sz w:val="18"/>
          <w:szCs w:val="18"/>
        </w:rPr>
        <w:t>2</w:t>
      </w:r>
      <w:r>
        <w:rPr>
          <w:rFonts w:hint="eastAsia" w:ascii="Arial" w:hAnsi="Arial" w:cs="Arial"/>
          <w:sz w:val="18"/>
          <w:szCs w:val="18"/>
        </w:rPr>
        <w:t>）展览宣传品的排版印刷；</w:t>
      </w:r>
      <w:r>
        <w:rPr>
          <w:rFonts w:ascii="Arial" w:hAnsi="Arial" w:cs="Arial"/>
          <w:sz w:val="18"/>
          <w:szCs w:val="18"/>
        </w:rPr>
        <w:t>3</w:t>
      </w:r>
      <w:r>
        <w:rPr>
          <w:rFonts w:hint="eastAsia" w:ascii="Arial" w:hAnsi="Arial" w:cs="Arial"/>
          <w:sz w:val="18"/>
          <w:szCs w:val="18"/>
        </w:rPr>
        <w:t>）</w:t>
      </w:r>
      <w:r>
        <w:rPr>
          <w:rFonts w:ascii="Arial" w:hAnsi="Arial" w:cs="Arial"/>
          <w:sz w:val="18"/>
          <w:szCs w:val="18"/>
        </w:rPr>
        <w:t>VCD</w:t>
      </w:r>
      <w:r>
        <w:rPr>
          <w:rFonts w:hint="eastAsia" w:ascii="Arial" w:hAnsi="Arial" w:cs="Arial"/>
          <w:sz w:val="18"/>
          <w:szCs w:val="18"/>
        </w:rPr>
        <w:t>等音像制品翻译及后期制作。如有具体需要，请向</w:t>
      </w:r>
      <w:r>
        <w:rPr>
          <w:rFonts w:ascii="Arial" w:hAnsi="Arial" w:cs="Arial"/>
          <w:sz w:val="18"/>
          <w:szCs w:val="18"/>
        </w:rPr>
        <w:t>Talking Chin</w:t>
      </w:r>
      <w:r>
        <w:rPr>
          <w:rFonts w:ascii="Arial" w:hAnsi="Arial" w:cs="Arial"/>
          <w:bCs/>
          <w:sz w:val="18"/>
          <w:szCs w:val="18"/>
        </w:rPr>
        <w:t>a</w:t>
      </w:r>
      <w:r>
        <w:rPr>
          <w:rFonts w:hint="eastAsia" w:ascii="Arial" w:hAnsi="Arial" w:cs="Arial"/>
          <w:bCs/>
          <w:sz w:val="18"/>
          <w:szCs w:val="18"/>
        </w:rPr>
        <w:t>的联系人咨询。</w:t>
      </w:r>
    </w:p>
    <w:p>
      <w:pPr>
        <w:adjustRightInd w:val="0"/>
        <w:snapToGrid w:val="0"/>
        <w:rPr>
          <w:rFonts w:ascii="Arial" w:hAnsi="Arial" w:cs="Arial"/>
          <w:b/>
          <w:szCs w:val="21"/>
        </w:rPr>
      </w:pPr>
    </w:p>
    <w:p>
      <w:pPr>
        <w:adjustRightInd w:val="0"/>
        <w:snapToGrid w:val="0"/>
        <w:rPr>
          <w:rFonts w:ascii="Arial" w:hAnsi="Arial" w:cs="Arial"/>
          <w:b/>
          <w:szCs w:val="21"/>
        </w:rPr>
      </w:pPr>
      <w:r>
        <w:rPr>
          <w:rFonts w:hint="eastAsia" w:ascii="Arial" w:hAnsi="Arial" w:cs="Arial"/>
          <w:b/>
          <w:szCs w:val="21"/>
        </w:rPr>
        <w:t>具体工作流程和付款方式：</w:t>
      </w:r>
    </w:p>
    <w:p>
      <w:pPr>
        <w:numPr>
          <w:ilvl w:val="0"/>
          <w:numId w:val="3"/>
        </w:numPr>
        <w:adjustRightInd w:val="0"/>
        <w:snapToGrid w:val="0"/>
        <w:rPr>
          <w:rFonts w:ascii="Arial" w:hAnsi="Arial" w:cs="Arial"/>
          <w:sz w:val="18"/>
          <w:szCs w:val="18"/>
        </w:rPr>
      </w:pPr>
      <w:r>
        <w:rPr>
          <w:rFonts w:hint="eastAsia" w:ascii="Arial" w:hAnsi="Arial" w:cs="Arial"/>
          <w:sz w:val="18"/>
          <w:szCs w:val="18"/>
        </w:rPr>
        <w:t>工作流程：客户电话、邮件或MSN问询→</w:t>
      </w:r>
      <w:r>
        <w:rPr>
          <w:rFonts w:hint="eastAsia" w:ascii="Arial" w:hAnsi="Arial" w:cs="Arial"/>
          <w:bCs/>
          <w:sz w:val="18"/>
          <w:szCs w:val="18"/>
        </w:rPr>
        <w:t>唐能国际</w:t>
      </w:r>
      <w:r>
        <w:rPr>
          <w:rFonts w:ascii="Arial" w:hAnsi="Arial" w:cs="Arial"/>
          <w:sz w:val="18"/>
          <w:szCs w:val="18"/>
        </w:rPr>
        <w:t>Talking China</w:t>
      </w:r>
      <w:r>
        <w:rPr>
          <w:rFonts w:hint="eastAsia" w:ascii="Arial" w:hAnsi="Arial" w:cs="Arial"/>
          <w:sz w:val="18"/>
          <w:szCs w:val="18"/>
        </w:rPr>
        <w:t>的联系人报价→客户填写此表单，签字，盖章，传真→</w:t>
      </w:r>
      <w:r>
        <w:rPr>
          <w:rFonts w:hint="eastAsia" w:ascii="Arial" w:hAnsi="Arial" w:cs="Arial"/>
          <w:bCs/>
          <w:sz w:val="18"/>
          <w:szCs w:val="18"/>
        </w:rPr>
        <w:t>唐能国际</w:t>
      </w:r>
      <w:r>
        <w:rPr>
          <w:rFonts w:ascii="Arial" w:hAnsi="Arial" w:cs="Arial"/>
          <w:sz w:val="18"/>
          <w:szCs w:val="18"/>
        </w:rPr>
        <w:t>Talking China</w:t>
      </w:r>
      <w:r>
        <w:rPr>
          <w:rFonts w:hint="eastAsia" w:ascii="Arial" w:hAnsi="Arial" w:cs="Arial"/>
          <w:sz w:val="18"/>
          <w:szCs w:val="18"/>
        </w:rPr>
        <w:t>安排译员和工作细节，确保活动的顺利进行。</w:t>
      </w:r>
    </w:p>
    <w:p>
      <w:pPr>
        <w:numPr>
          <w:ilvl w:val="0"/>
          <w:numId w:val="3"/>
        </w:numPr>
        <w:adjustRightInd w:val="0"/>
        <w:snapToGrid w:val="0"/>
        <w:rPr>
          <w:rFonts w:ascii="Arial" w:hAnsi="Arial" w:cs="Arial"/>
          <w:sz w:val="18"/>
          <w:szCs w:val="18"/>
        </w:rPr>
      </w:pPr>
      <w:r>
        <w:rPr>
          <w:rFonts w:hint="eastAsia" w:ascii="Arial" w:hAnsi="Arial" w:cs="Arial"/>
          <w:sz w:val="18"/>
          <w:szCs w:val="18"/>
        </w:rPr>
        <w:t>付款方式：</w:t>
      </w:r>
      <w:r>
        <w:rPr>
          <w:rFonts w:hint="eastAsia" w:ascii="宋体-18030" w:hAnsi="宋体-18030" w:eastAsia="宋体-18030" w:cs="宋体-18030"/>
          <w:sz w:val="18"/>
          <w:szCs w:val="18"/>
        </w:rPr>
        <w:t>①</w:t>
      </w:r>
      <w:r>
        <w:rPr>
          <w:rFonts w:hint="eastAsia" w:ascii="Arial" w:hAnsi="Arial" w:cs="Arial"/>
          <w:sz w:val="18"/>
          <w:szCs w:val="18"/>
        </w:rPr>
        <w:t>所有的翻译服务，国内客户在签订此单后三个工作日内交纳</w:t>
      </w:r>
      <w:r>
        <w:rPr>
          <w:rFonts w:ascii="Arial" w:hAnsi="Arial" w:cs="Arial"/>
          <w:sz w:val="18"/>
          <w:szCs w:val="18"/>
        </w:rPr>
        <w:t>50%</w:t>
      </w:r>
      <w:r>
        <w:rPr>
          <w:rFonts w:hint="eastAsia" w:ascii="Arial" w:hAnsi="Arial" w:cs="Arial"/>
          <w:sz w:val="18"/>
          <w:szCs w:val="18"/>
        </w:rPr>
        <w:t>的预付款，余款在展览会的第一天于现场付清，</w:t>
      </w:r>
      <w:r>
        <w:rPr>
          <w:rFonts w:hint="eastAsia" w:ascii="Arial" w:hAnsi="Arial" w:cs="Arial"/>
          <w:bCs/>
          <w:sz w:val="18"/>
          <w:szCs w:val="18"/>
        </w:rPr>
        <w:t>唐能国际</w:t>
      </w:r>
      <w:r>
        <w:rPr>
          <w:rFonts w:ascii="Arial" w:hAnsi="Arial" w:cs="Arial"/>
          <w:sz w:val="18"/>
          <w:szCs w:val="18"/>
        </w:rPr>
        <w:t xml:space="preserve">Talking China </w:t>
      </w:r>
      <w:r>
        <w:rPr>
          <w:rFonts w:hint="eastAsia" w:ascii="Arial" w:hAnsi="Arial" w:cs="Arial"/>
          <w:sz w:val="18"/>
          <w:szCs w:val="18"/>
        </w:rPr>
        <w:t>的联系人会到现场负责接洽和管理；国外客户则在签订此单后三个工作日内交纳</w:t>
      </w:r>
      <w:r>
        <w:rPr>
          <w:rFonts w:ascii="Arial" w:hAnsi="Arial" w:cs="Arial"/>
          <w:sz w:val="18"/>
          <w:szCs w:val="18"/>
        </w:rPr>
        <w:t>100%</w:t>
      </w:r>
      <w:r>
        <w:rPr>
          <w:rFonts w:hint="eastAsia" w:ascii="Arial" w:hAnsi="Arial" w:cs="Arial"/>
          <w:sz w:val="18"/>
          <w:szCs w:val="18"/>
        </w:rPr>
        <w:t>的预付款；②以上报价为不含税的价格，国外客户给予国际发票，国内客户给予收据；如果国内客户需要发票，需增加</w:t>
      </w:r>
      <w:r>
        <w:rPr>
          <w:rFonts w:ascii="Arial" w:hAnsi="Arial" w:cs="Arial"/>
          <w:sz w:val="18"/>
          <w:szCs w:val="18"/>
        </w:rPr>
        <w:t>8%-10%</w:t>
      </w:r>
      <w:r>
        <w:rPr>
          <w:rFonts w:hint="eastAsia" w:ascii="Arial" w:hAnsi="Arial" w:cs="Arial"/>
          <w:sz w:val="18"/>
          <w:szCs w:val="18"/>
        </w:rPr>
        <w:t>的税款。</w:t>
      </w:r>
    </w:p>
    <w:p>
      <w:pPr>
        <w:pBdr>
          <w:bottom w:val="single" w:color="auto" w:sz="12" w:space="1"/>
        </w:pBdr>
        <w:adjustRightInd w:val="0"/>
        <w:snapToGrid w:val="0"/>
        <w:rPr>
          <w:rFonts w:ascii="Arial" w:hAnsi="Arial" w:cs="Arial"/>
          <w:b/>
          <w:szCs w:val="21"/>
        </w:rPr>
      </w:pPr>
    </w:p>
    <w:p>
      <w:pPr>
        <w:pBdr>
          <w:bottom w:val="single" w:color="auto" w:sz="12" w:space="1"/>
        </w:pBdr>
        <w:adjustRightInd w:val="0"/>
        <w:snapToGrid w:val="0"/>
        <w:rPr>
          <w:rFonts w:ascii="Arial" w:hAnsi="Arial" w:cs="Arial"/>
          <w:b/>
          <w:szCs w:val="21"/>
        </w:rPr>
      </w:pPr>
      <w:r>
        <w:rPr>
          <w:rFonts w:hint="eastAsia" w:ascii="Arial" w:hAnsi="Arial" w:cs="Arial"/>
          <w:b/>
          <w:szCs w:val="21"/>
        </w:rPr>
        <w:t>附：公司帐号信息</w:t>
      </w:r>
    </w:p>
    <w:p>
      <w:pPr>
        <w:pBdr>
          <w:bottom w:val="single" w:color="auto" w:sz="12" w:space="1"/>
        </w:pBdr>
        <w:adjustRightInd w:val="0"/>
        <w:snapToGrid w:val="0"/>
        <w:ind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公司名称</w:t>
      </w:r>
      <w:r>
        <w:rPr>
          <w:sz w:val="18"/>
          <w:szCs w:val="18"/>
        </w:rPr>
        <w:t xml:space="preserve">: </w:t>
      </w:r>
      <w:r>
        <w:rPr>
          <w:rFonts w:hint="eastAsia"/>
          <w:sz w:val="18"/>
          <w:szCs w:val="18"/>
        </w:rPr>
        <w:t>上海唐能翻译咨询有限公司</w:t>
      </w:r>
    </w:p>
    <w:p>
      <w:pPr>
        <w:pBdr>
          <w:bottom w:val="single" w:color="auto" w:sz="12" w:space="1"/>
        </w:pBdr>
        <w:adjustRightInd w:val="0"/>
        <w:snapToGrid w:val="0"/>
        <w:ind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开户行</w:t>
      </w:r>
      <w:r>
        <w:rPr>
          <w:sz w:val="18"/>
          <w:szCs w:val="18"/>
        </w:rPr>
        <w:t xml:space="preserve">: </w:t>
      </w:r>
      <w:r>
        <w:rPr>
          <w:rFonts w:hint="eastAsia"/>
          <w:sz w:val="18"/>
          <w:szCs w:val="18"/>
        </w:rPr>
        <w:t>中国工商银行股份有限公司上海市延平路支行</w:t>
      </w:r>
    </w:p>
    <w:p>
      <w:pPr>
        <w:pBdr>
          <w:bottom w:val="single" w:color="auto" w:sz="12" w:space="1"/>
        </w:pBdr>
        <w:adjustRightInd w:val="0"/>
        <w:snapToGrid w:val="0"/>
        <w:ind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帐号</w:t>
      </w:r>
      <w:r>
        <w:rPr>
          <w:sz w:val="18"/>
          <w:szCs w:val="18"/>
        </w:rPr>
        <w:t>: 1001267609206924829</w:t>
      </w:r>
    </w:p>
    <w:p>
      <w:pPr>
        <w:pBdr>
          <w:bottom w:val="single" w:color="auto" w:sz="12" w:space="1"/>
        </w:pBdr>
        <w:adjustRightInd w:val="0"/>
        <w:snapToGrid w:val="0"/>
        <w:rPr>
          <w:rFonts w:ascii="Arial" w:hAnsi="Arial" w:cs="Arial"/>
          <w:bCs/>
        </w:rPr>
      </w:pPr>
    </w:p>
    <w:p>
      <w:pPr>
        <w:pBdr>
          <w:bottom w:val="single" w:color="auto" w:sz="12" w:space="1"/>
        </w:pBdr>
        <w:adjustRightInd w:val="0"/>
        <w:snapToGri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Talking China </w:t>
      </w:r>
      <w:r>
        <w:rPr>
          <w:rFonts w:hint="eastAsia" w:ascii="Arial" w:hAnsi="Arial" w:cs="Arial"/>
          <w:bCs/>
        </w:rPr>
        <w:t>代表签名：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u w:val="single"/>
        </w:rPr>
        <w:t xml:space="preserve">                         </w:t>
      </w:r>
      <w:r>
        <w:rPr>
          <w:rFonts w:ascii="Arial" w:hAnsi="Arial" w:cs="Arial"/>
          <w:bCs/>
        </w:rPr>
        <w:t xml:space="preserve">           </w:t>
      </w:r>
      <w:r>
        <w:rPr>
          <w:rFonts w:hint="eastAsia" w:ascii="Arial" w:hAnsi="Arial" w:cs="Arial"/>
          <w:bCs/>
        </w:rPr>
        <w:t>日期：</w:t>
      </w:r>
      <w:r>
        <w:rPr>
          <w:rFonts w:ascii="Arial" w:hAnsi="Arial" w:cs="Arial"/>
          <w:bCs/>
          <w:u w:val="single"/>
        </w:rPr>
        <w:t xml:space="preserve">                           </w:t>
      </w:r>
    </w:p>
    <w:p>
      <w:pPr>
        <w:pBdr>
          <w:bottom w:val="single" w:color="auto" w:sz="12" w:space="1"/>
        </w:pBdr>
        <w:adjustRightInd w:val="0"/>
        <w:snapToGrid w:val="0"/>
        <w:ind w:firstLine="1470" w:firstLineChars="700"/>
        <w:rPr>
          <w:rFonts w:ascii="Arial" w:hAnsi="Arial" w:cs="Arial"/>
          <w:bCs/>
        </w:rPr>
      </w:pPr>
      <w:r>
        <w:rPr>
          <w:rFonts w:hint="eastAsia" w:ascii="Arial" w:hAnsi="Arial" w:cs="Arial"/>
          <w:bCs/>
        </w:rPr>
        <w:t>盖</w:t>
      </w:r>
      <w:r>
        <w:rPr>
          <w:rFonts w:ascii="Arial" w:hAnsi="Arial" w:cs="Arial"/>
          <w:bCs/>
        </w:rPr>
        <w:t xml:space="preserve">   </w:t>
      </w:r>
      <w:r>
        <w:rPr>
          <w:rFonts w:hint="eastAsia" w:ascii="Arial" w:hAnsi="Arial" w:cs="Arial"/>
          <w:bCs/>
        </w:rPr>
        <w:t>章：</w:t>
      </w:r>
    </w:p>
    <w:p>
      <w:pPr>
        <w:pBdr>
          <w:bottom w:val="single" w:color="auto" w:sz="12" w:space="1"/>
        </w:pBdr>
        <w:adjustRightInd w:val="0"/>
        <w:snapToGrid w:val="0"/>
        <w:rPr>
          <w:rFonts w:hint="eastAsia" w:ascii="Arial" w:hAnsi="Arial" w:cs="Arial"/>
          <w:bCs/>
        </w:rPr>
      </w:pPr>
    </w:p>
    <w:p>
      <w:pPr>
        <w:pBdr>
          <w:bottom w:val="single" w:color="auto" w:sz="12" w:space="1"/>
        </w:pBdr>
        <w:adjustRightInd w:val="0"/>
        <w:snapToGrid w:val="0"/>
        <w:rPr>
          <w:rFonts w:ascii="Arial" w:hAnsi="Arial" w:cs="Arial"/>
          <w:bCs/>
        </w:rPr>
      </w:pPr>
      <w:r>
        <w:rPr>
          <w:rFonts w:hint="eastAsia" w:ascii="Arial" w:hAnsi="Arial" w:cs="Arial"/>
          <w:bCs/>
        </w:rPr>
        <w:t>以下信息由要求翻译服务的客户填写，除签名处外，请务必不要使用手写方式：</w:t>
      </w:r>
      <w:r>
        <w:rPr>
          <w:rFonts w:ascii="Arial" w:hAnsi="Arial" w:cs="Arial"/>
          <w:bCs/>
        </w:rPr>
        <w:t xml:space="preserve"> </w:t>
      </w: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17145</wp:posOffset>
                </wp:positionV>
                <wp:extent cx="6067425" cy="1191260"/>
                <wp:effectExtent l="4445" t="4445" r="5080" b="23495"/>
                <wp:wrapNone/>
                <wp:docPr id="1" name="Quad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客户公司信息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公司名称：</w:t>
                            </w:r>
                            <w:r>
                              <w:t xml:space="preserve">______________________________________________ </w:t>
                            </w:r>
                            <w:r>
                              <w:rPr>
                                <w:rFonts w:hint="eastAsia"/>
                              </w:rPr>
                              <w:t>展位号：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联系人姓名：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职务：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手机：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公司电话：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传真：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邮件：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</w:t>
                            </w:r>
                            <w:r>
                              <w:t xml:space="preserve">    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授权签名：</w:t>
                            </w:r>
                            <w:r>
                              <w:t>_____________________</w:t>
                            </w:r>
                            <w:r>
                              <w:rPr>
                                <w:rFonts w:hint="eastAsia"/>
                              </w:rPr>
                              <w:t>日期：</w:t>
                            </w:r>
                            <w:r>
                              <w:t xml:space="preserve">___________________ </w:t>
                            </w:r>
                            <w:r>
                              <w:rPr>
                                <w:rFonts w:hint="eastAsia"/>
                              </w:rPr>
                              <w:t>盖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章：</w:t>
                            </w:r>
                          </w:p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50" o:spid="_x0000_s1026" o:spt="202" type="#_x0000_t202" style="position:absolute;left:0pt;margin-left:-2.1pt;margin-top:1.35pt;height:93.8pt;width:477.75pt;z-index:251668480;mso-width-relative:page;mso-height-relative:page;" fillcolor="#FFFFFF" filled="t" stroked="t" coordsize="21600,21600" o:gfxdata="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AF/sz2AAA&#10;AAgBAAAPAAAAAAAAAAEAIAAAACIAAABkcnMvZG93bnJldi54bWxQSwECFAAUAAAACACHTuJAeiNB&#10;ieUBAADrAwAADgAAAAAAAAABACAAAAAn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客户公司信息</w:t>
                      </w:r>
                      <w:r>
                        <w:rPr>
                          <w:b/>
                        </w:rPr>
                        <w:t>:</w:t>
                      </w:r>
                    </w:p>
                    <w:p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公司名称：</w:t>
                      </w:r>
                      <w:r>
                        <w:t xml:space="preserve">______________________________________________ </w:t>
                      </w:r>
                      <w:r>
                        <w:rPr>
                          <w:rFonts w:hint="eastAsia"/>
                        </w:rPr>
                        <w:t>展位号：</w:t>
                      </w:r>
                      <w:r>
                        <w:rPr>
                          <w:u w:val="single"/>
                        </w:rPr>
                        <w:t xml:space="preserve">                      </w:t>
                      </w:r>
                    </w:p>
                    <w:p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联系人姓名：</w:t>
                      </w:r>
                      <w:r>
                        <w:rPr>
                          <w:u w:val="single"/>
                        </w:rPr>
                        <w:t xml:space="preserve">                 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职务：</w:t>
                      </w:r>
                      <w:r>
                        <w:rPr>
                          <w:u w:val="single"/>
                        </w:rPr>
                        <w:t xml:space="preserve">                  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手机：</w:t>
                      </w:r>
                      <w:r>
                        <w:rPr>
                          <w:u w:val="single"/>
                        </w:rPr>
                        <w:t xml:space="preserve">                        </w:t>
                      </w:r>
                    </w:p>
                    <w:p>
                      <w:r>
                        <w:rPr>
                          <w:rFonts w:hint="eastAsia"/>
                        </w:rPr>
                        <w:t>公司电话：</w:t>
                      </w:r>
                      <w:r>
                        <w:rPr>
                          <w:u w:val="single"/>
                        </w:rPr>
                        <w:t xml:space="preserve">                   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传真：</w:t>
                      </w:r>
                      <w:r>
                        <w:rPr>
                          <w:u w:val="single"/>
                        </w:rPr>
                        <w:t xml:space="preserve">                  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邮件：</w:t>
                      </w:r>
                      <w:r>
                        <w:rPr>
                          <w:u w:val="single"/>
                        </w:rPr>
                        <w:t xml:space="preserve">                        </w:t>
                      </w:r>
                      <w:r>
                        <w:t xml:space="preserve">    </w:t>
                      </w:r>
                    </w:p>
                    <w:p>
                      <w:r>
                        <w:rPr>
                          <w:rFonts w:hint="eastAsia"/>
                        </w:rPr>
                        <w:t>授权签名：</w:t>
                      </w:r>
                      <w:r>
                        <w:t>_____________________</w:t>
                      </w:r>
                      <w:r>
                        <w:rPr>
                          <w:rFonts w:hint="eastAsia"/>
                        </w:rPr>
                        <w:t>日期：</w:t>
                      </w:r>
                      <w:r>
                        <w:t xml:space="preserve">___________________ </w:t>
                      </w:r>
                      <w:r>
                        <w:rPr>
                          <w:rFonts w:hint="eastAsia"/>
                        </w:rPr>
                        <w:t>盖</w:t>
                      </w:r>
                      <w:r>
                        <w:t xml:space="preserve">    </w:t>
                      </w:r>
                      <w:r>
                        <w:rPr>
                          <w:rFonts w:hint="eastAsia"/>
                        </w:rPr>
                        <w:t>章：</w:t>
                      </w:r>
                    </w:p>
                    <w:p/>
                    <w:p/>
                    <w:p/>
                    <w:p/>
                    <w:p/>
                    <w:p/>
                    <w:p/>
                    <w:p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i Baiti">
    <w:panose1 w:val="03000500000000000000"/>
    <w:charset w:val="00"/>
    <w:family w:val="script"/>
    <w:pitch w:val="default"/>
    <w:sig w:usb0="80000003" w:usb1="00010402" w:usb2="00080002" w:usb3="00000000" w:csb0="0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文鼎大隶书简">
    <w:altName w:val="宋体"/>
    <w:panose1 w:val="02010600030101010101"/>
    <w:charset w:val="86"/>
    <w:family w:val="roman"/>
    <w:pitch w:val="default"/>
    <w:sig w:usb0="00000000" w:usb1="00000000" w:usb2="0000001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CS仿宋体">
    <w:altName w:val="仿宋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18030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1"/>
      <w:numFmt w:val="decimal"/>
      <w:lvlText w:val="%1."/>
      <w:lvlJc w:val="left"/>
      <w:pPr>
        <w:ind w:left="465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945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365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205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625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465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885" w:hanging="420"/>
      </w:pPr>
      <w:rPr>
        <w:rFonts w:cs="Times New Roman"/>
      </w:rPr>
    </w:lvl>
  </w:abstractNum>
  <w:abstractNum w:abstractNumId="1">
    <w:nsid w:val="0000000A"/>
    <w:multiLevelType w:val="multilevel"/>
    <w:tmpl w:val="0000000A"/>
    <w:lvl w:ilvl="0" w:tentative="0">
      <w:start w:val="1"/>
      <w:numFmt w:val="lowerLetter"/>
      <w:lvlText w:val="%1."/>
      <w:lvlJc w:val="left"/>
      <w:pPr>
        <w:tabs>
          <w:tab w:val="left" w:pos="465"/>
        </w:tabs>
        <w:ind w:left="465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00000014"/>
    <w:multiLevelType w:val="multilevel"/>
    <w:tmpl w:val="00000014"/>
    <w:lvl w:ilvl="0" w:tentative="0">
      <w:start w:val="1"/>
      <w:numFmt w:val="lowerLetter"/>
      <w:lvlText w:val="%1."/>
      <w:lvlJc w:val="left"/>
      <w:pPr>
        <w:tabs>
          <w:tab w:val="left" w:pos="360"/>
        </w:tabs>
        <w:ind w:left="360" w:hanging="360"/>
      </w:pPr>
      <w:rPr>
        <w:rFonts w:hint="eastAsia" w:cs="Times New Roman"/>
        <w:b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52C31"/>
    <w:rsid w:val="76852C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iPriority w:val="0"/>
    <w:pPr>
      <w:adjustRightInd w:val="0"/>
      <w:snapToGrid w:val="0"/>
    </w:pPr>
    <w:rPr>
      <w:sz w:val="16"/>
      <w:szCs w:val="16"/>
    </w:rPr>
  </w:style>
  <w:style w:type="character" w:styleId="4">
    <w:name w:val="Hyperlink"/>
    <w:basedOn w:val="3"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2017-11-06T03:47:00Z</dcterms:created>
  <dc:creator>Administrator</dc:creator>
  <cp:lastModifiedBy>Administrator</cp:lastModifiedBy>
  <dcterms:modified xsi:type="dcterms:W3CDTF">2017-11-06T06:10:43Z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